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42" w:rsidRDefault="00B66642">
      <w:pPr>
        <w:jc w:val="center"/>
        <w:rPr>
          <w:rFonts w:asciiTheme="minorHAnsi" w:eastAsia="Arial" w:hAnsiTheme="minorHAnsi" w:cstheme="minorHAnsi"/>
          <w:b/>
          <w:bCs/>
          <w:sz w:val="22"/>
          <w:szCs w:val="22"/>
        </w:rPr>
      </w:pPr>
      <w:bookmarkStart w:id="0" w:name="_GoBack"/>
      <w:bookmarkEnd w:id="0"/>
    </w:p>
    <w:p w:rsidR="00382463" w:rsidRDefault="00382463">
      <w:pPr>
        <w:jc w:val="center"/>
        <w:rPr>
          <w:rFonts w:asciiTheme="minorHAnsi" w:eastAsia="Arial" w:hAnsiTheme="minorHAnsi" w:cstheme="minorHAnsi"/>
          <w:b/>
          <w:bCs/>
          <w:sz w:val="22"/>
          <w:szCs w:val="22"/>
        </w:rPr>
      </w:pPr>
    </w:p>
    <w:p w:rsidR="00382463" w:rsidRPr="00382463" w:rsidRDefault="00382463">
      <w:pPr>
        <w:jc w:val="center"/>
        <w:rPr>
          <w:rFonts w:asciiTheme="minorHAnsi" w:eastAsia="Arial" w:hAnsiTheme="minorHAnsi" w:cstheme="minorHAnsi"/>
          <w:b/>
          <w:bCs/>
          <w:sz w:val="12"/>
          <w:szCs w:val="22"/>
        </w:rPr>
      </w:pPr>
    </w:p>
    <w:p w:rsidR="00A77B3E" w:rsidRPr="00B66642" w:rsidRDefault="00817D0F">
      <w:pPr>
        <w:jc w:val="center"/>
        <w:rPr>
          <w:rFonts w:asciiTheme="minorHAnsi" w:hAnsiTheme="minorHAnsi" w:cstheme="minorHAnsi"/>
          <w:sz w:val="22"/>
          <w:szCs w:val="22"/>
        </w:rPr>
      </w:pPr>
      <w:r w:rsidRPr="00B66642">
        <w:rPr>
          <w:rFonts w:asciiTheme="minorHAnsi" w:eastAsia="Arial" w:hAnsiTheme="minorHAnsi" w:cstheme="minorHAnsi"/>
          <w:b/>
          <w:bCs/>
          <w:sz w:val="22"/>
          <w:szCs w:val="22"/>
        </w:rPr>
        <w:t>Pre-IND Briefing Packet</w:t>
      </w:r>
    </w:p>
    <w:p w:rsidR="00A77B3E" w:rsidRPr="00B66642" w:rsidRDefault="00817D0F">
      <w:pPr>
        <w:jc w:val="center"/>
        <w:rPr>
          <w:rFonts w:asciiTheme="minorHAnsi" w:eastAsia="Arial" w:hAnsiTheme="minorHAnsi" w:cstheme="minorHAnsi"/>
          <w:b/>
          <w:bCs/>
          <w:sz w:val="22"/>
          <w:szCs w:val="22"/>
        </w:rPr>
      </w:pPr>
      <w:r w:rsidRPr="00B66642">
        <w:rPr>
          <w:rFonts w:asciiTheme="minorHAnsi" w:eastAsia="Arial" w:hAnsiTheme="minorHAnsi" w:cstheme="minorHAnsi"/>
          <w:b/>
          <w:bCs/>
          <w:sz w:val="22"/>
          <w:szCs w:val="22"/>
          <w:highlight w:val="lightGray"/>
        </w:rPr>
        <w:t>[Compound X]</w:t>
      </w:r>
    </w:p>
    <w:p w:rsidR="00A77B3E" w:rsidRDefault="00817D0F">
      <w:pPr>
        <w:jc w:val="center"/>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TABLE OF CONTENTS</w:t>
      </w:r>
    </w:p>
    <w:p w:rsidR="00B66642" w:rsidRPr="009948DF" w:rsidRDefault="00B66642">
      <w:pPr>
        <w:jc w:val="center"/>
        <w:rPr>
          <w:rFonts w:asciiTheme="minorHAnsi" w:eastAsia="Arial" w:hAnsiTheme="minorHAnsi" w:cstheme="minorHAnsi"/>
          <w:b/>
          <w:bCs/>
          <w:sz w:val="16"/>
          <w:szCs w:val="22"/>
        </w:rPr>
      </w:pPr>
    </w:p>
    <w:p w:rsidR="00A77B3E" w:rsidRPr="009948DF" w:rsidRDefault="00817D0F" w:rsidP="009948DF">
      <w:pPr>
        <w:pStyle w:val="ListParagraph"/>
        <w:numPr>
          <w:ilvl w:val="0"/>
          <w:numId w:val="1"/>
        </w:numPr>
        <w:ind w:hanging="900"/>
        <w:rPr>
          <w:rFonts w:asciiTheme="minorHAnsi" w:eastAsia="Arial" w:hAnsiTheme="minorHAnsi" w:cstheme="minorHAnsi"/>
          <w:b/>
          <w:bCs/>
          <w:sz w:val="22"/>
          <w:szCs w:val="22"/>
        </w:rPr>
      </w:pPr>
      <w:r w:rsidRPr="009948DF">
        <w:rPr>
          <w:rFonts w:asciiTheme="minorHAnsi" w:eastAsia="Arial" w:hAnsiTheme="minorHAnsi" w:cstheme="minorHAnsi"/>
          <w:b/>
          <w:bCs/>
          <w:sz w:val="22"/>
          <w:szCs w:val="22"/>
        </w:rPr>
        <w:t>INTRODUCTION</w:t>
      </w:r>
    </w:p>
    <w:p w:rsidR="00A77B3E" w:rsidRPr="00B66642" w:rsidRDefault="00817D0F">
      <w:pPr>
        <w:numPr>
          <w:ilvl w:val="1"/>
          <w:numId w:val="1"/>
        </w:numPr>
        <w:ind w:hanging="936"/>
        <w:rPr>
          <w:rFonts w:asciiTheme="minorHAnsi" w:eastAsia="Arial" w:hAnsiTheme="minorHAnsi" w:cstheme="minorHAnsi"/>
          <w:i/>
          <w:iCs/>
          <w:sz w:val="22"/>
          <w:szCs w:val="22"/>
        </w:rPr>
      </w:pPr>
      <w:r w:rsidRPr="00B66642">
        <w:rPr>
          <w:rFonts w:asciiTheme="minorHAnsi" w:eastAsia="Arial" w:hAnsiTheme="minorHAnsi" w:cstheme="minorHAnsi"/>
          <w:i/>
          <w:iCs/>
          <w:sz w:val="22"/>
          <w:szCs w:val="22"/>
        </w:rPr>
        <w:t>CLINICAL BACKGROUND</w:t>
      </w:r>
    </w:p>
    <w:p w:rsidR="00A77B3E" w:rsidRPr="00B66642" w:rsidRDefault="00817D0F">
      <w:pPr>
        <w:numPr>
          <w:ilvl w:val="1"/>
          <w:numId w:val="1"/>
        </w:numPr>
        <w:ind w:hanging="936"/>
        <w:rPr>
          <w:rFonts w:asciiTheme="minorHAnsi" w:eastAsia="Arial" w:hAnsiTheme="minorHAnsi" w:cstheme="minorHAnsi"/>
          <w:i/>
          <w:iCs/>
          <w:sz w:val="22"/>
          <w:szCs w:val="22"/>
        </w:rPr>
      </w:pPr>
      <w:r w:rsidRPr="00B66642">
        <w:rPr>
          <w:rFonts w:asciiTheme="minorHAnsi" w:eastAsia="Arial" w:hAnsiTheme="minorHAnsi" w:cstheme="minorHAnsi"/>
          <w:i/>
          <w:iCs/>
          <w:sz w:val="22"/>
          <w:szCs w:val="22"/>
        </w:rPr>
        <w:t xml:space="preserve">REGULATORY BACKGROUND </w:t>
      </w:r>
    </w:p>
    <w:p w:rsidR="00A77B3E" w:rsidRPr="00B66642" w:rsidRDefault="00817D0F">
      <w:pPr>
        <w:numPr>
          <w:ilvl w:val="1"/>
          <w:numId w:val="1"/>
        </w:numPr>
        <w:ind w:hanging="936"/>
        <w:rPr>
          <w:rFonts w:asciiTheme="minorHAnsi" w:eastAsia="Arial" w:hAnsiTheme="minorHAnsi" w:cstheme="minorHAnsi"/>
          <w:i/>
          <w:iCs/>
          <w:sz w:val="22"/>
          <w:szCs w:val="22"/>
        </w:rPr>
      </w:pPr>
      <w:r w:rsidRPr="00B66642">
        <w:rPr>
          <w:rFonts w:asciiTheme="minorHAnsi" w:eastAsia="Arial" w:hAnsiTheme="minorHAnsi" w:cstheme="minorHAnsi"/>
          <w:i/>
          <w:iCs/>
          <w:sz w:val="22"/>
          <w:szCs w:val="22"/>
        </w:rPr>
        <w:t>PHARMACOLOGICAL CLASS</w:t>
      </w:r>
    </w:p>
    <w:p w:rsidR="00A77B3E" w:rsidRPr="00B66642" w:rsidRDefault="00817D0F">
      <w:pPr>
        <w:numPr>
          <w:ilvl w:val="1"/>
          <w:numId w:val="1"/>
        </w:numPr>
        <w:ind w:hanging="936"/>
        <w:rPr>
          <w:rFonts w:asciiTheme="minorHAnsi" w:eastAsia="Arial" w:hAnsiTheme="minorHAnsi" w:cstheme="minorHAnsi"/>
          <w:i/>
          <w:iCs/>
          <w:sz w:val="22"/>
          <w:szCs w:val="22"/>
        </w:rPr>
      </w:pPr>
      <w:r w:rsidRPr="00B66642">
        <w:rPr>
          <w:rFonts w:asciiTheme="minorHAnsi" w:eastAsia="Arial" w:hAnsiTheme="minorHAnsi" w:cstheme="minorHAnsi"/>
          <w:i/>
          <w:iCs/>
          <w:sz w:val="22"/>
          <w:szCs w:val="22"/>
        </w:rPr>
        <w:t>MODE OF ACTION</w:t>
      </w:r>
    </w:p>
    <w:p w:rsidR="00A77B3E" w:rsidRPr="00B66642" w:rsidRDefault="00817D0F">
      <w:pPr>
        <w:numPr>
          <w:ilvl w:val="1"/>
          <w:numId w:val="1"/>
        </w:numPr>
        <w:ind w:hanging="936"/>
        <w:rPr>
          <w:rFonts w:asciiTheme="minorHAnsi" w:eastAsia="Arial" w:hAnsiTheme="minorHAnsi" w:cstheme="minorHAnsi"/>
          <w:i/>
          <w:iCs/>
          <w:sz w:val="22"/>
          <w:szCs w:val="22"/>
        </w:rPr>
      </w:pPr>
      <w:r w:rsidRPr="00B66642">
        <w:rPr>
          <w:rFonts w:asciiTheme="minorHAnsi" w:eastAsia="Arial" w:hAnsiTheme="minorHAnsi" w:cstheme="minorHAnsi"/>
          <w:i/>
          <w:iCs/>
          <w:sz w:val="22"/>
          <w:szCs w:val="22"/>
        </w:rPr>
        <w:t xml:space="preserve">PROPOSED CLINICAL INDICATION </w:t>
      </w:r>
    </w:p>
    <w:p w:rsidR="00A77B3E" w:rsidRPr="00B66642" w:rsidRDefault="00817D0F">
      <w:pPr>
        <w:numPr>
          <w:ilvl w:val="0"/>
          <w:numId w:val="1"/>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PHARMACOLOGY</w:t>
      </w:r>
    </w:p>
    <w:p w:rsidR="00A77B3E" w:rsidRPr="00B66642" w:rsidRDefault="00817D0F">
      <w:pPr>
        <w:numPr>
          <w:ilvl w:val="1"/>
          <w:numId w:val="1"/>
        </w:numPr>
        <w:ind w:hanging="936"/>
        <w:rPr>
          <w:rFonts w:asciiTheme="minorHAnsi" w:eastAsia="Arial" w:hAnsiTheme="minorHAnsi" w:cstheme="minorHAnsi"/>
          <w:i/>
          <w:iCs/>
          <w:sz w:val="22"/>
          <w:szCs w:val="22"/>
        </w:rPr>
      </w:pPr>
      <w:r w:rsidRPr="00B66642">
        <w:rPr>
          <w:rFonts w:asciiTheme="minorHAnsi" w:eastAsia="Arial" w:hAnsiTheme="minorHAnsi" w:cstheme="minorHAnsi"/>
          <w:i/>
          <w:iCs/>
          <w:sz w:val="22"/>
          <w:szCs w:val="22"/>
        </w:rPr>
        <w:t xml:space="preserve">IN VITRO </w:t>
      </w:r>
      <w:r w:rsidRPr="00B66642">
        <w:rPr>
          <w:rFonts w:asciiTheme="minorHAnsi" w:eastAsia="Arial" w:hAnsiTheme="minorHAnsi" w:cstheme="minorHAnsi"/>
          <w:sz w:val="22"/>
          <w:szCs w:val="22"/>
        </w:rPr>
        <w:t xml:space="preserve">PHARMACOLOGY </w:t>
      </w:r>
    </w:p>
    <w:p w:rsidR="00A77B3E" w:rsidRPr="00B66642" w:rsidRDefault="00817D0F">
      <w:pPr>
        <w:numPr>
          <w:ilvl w:val="1"/>
          <w:numId w:val="1"/>
        </w:numPr>
        <w:ind w:hanging="936"/>
        <w:rPr>
          <w:rFonts w:asciiTheme="minorHAnsi" w:eastAsia="Arial" w:hAnsiTheme="minorHAnsi" w:cstheme="minorHAnsi"/>
          <w:i/>
          <w:iCs/>
          <w:sz w:val="22"/>
          <w:szCs w:val="22"/>
        </w:rPr>
      </w:pPr>
      <w:r w:rsidRPr="00B66642">
        <w:rPr>
          <w:rFonts w:asciiTheme="minorHAnsi" w:eastAsia="Arial" w:hAnsiTheme="minorHAnsi" w:cstheme="minorHAnsi"/>
          <w:i/>
          <w:iCs/>
          <w:sz w:val="22"/>
          <w:szCs w:val="22"/>
        </w:rPr>
        <w:t xml:space="preserve">IN VIVO </w:t>
      </w:r>
      <w:r w:rsidRPr="00B66642">
        <w:rPr>
          <w:rFonts w:asciiTheme="minorHAnsi" w:eastAsia="Arial" w:hAnsiTheme="minorHAnsi" w:cstheme="minorHAnsi"/>
          <w:sz w:val="22"/>
          <w:szCs w:val="22"/>
        </w:rPr>
        <w:t>PHARMACOLOGY</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 xml:space="preserve">PHARMACOKINETICS </w:t>
      </w:r>
    </w:p>
    <w:p w:rsidR="00A77B3E" w:rsidRPr="00B66642" w:rsidRDefault="00817D0F">
      <w:pPr>
        <w:numPr>
          <w:ilvl w:val="0"/>
          <w:numId w:val="1"/>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CLINICAL PLAN</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SUMMARY</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TITLE OF STUDY</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INVESTIGATOR/STUDY CENTER</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PHASE OF DEVELOPMENT</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OBJECTIVES</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DESIGN OF STUDY</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DIAGNOSIS AND KEY SUBJECT SELECTION CRITERIA (INCLUSION AND EXCLUSION)</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 xml:space="preserve">TREATMENTS </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DOSE JUSTIFICATION</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 xml:space="preserve">MAIN PARAMETERS OF EFFICACY </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 xml:space="preserve">MAIN PARAMETERS OF SAFETY </w:t>
      </w:r>
    </w:p>
    <w:p w:rsidR="00A77B3E" w:rsidRPr="00B66642" w:rsidRDefault="00817D0F">
      <w:pPr>
        <w:numPr>
          <w:ilvl w:val="0"/>
          <w:numId w:val="1"/>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TOXICOLOGY</w:t>
      </w:r>
    </w:p>
    <w:p w:rsidR="00A77B3E" w:rsidRPr="00B66642" w:rsidRDefault="00817D0F">
      <w:pPr>
        <w:numPr>
          <w:ilvl w:val="1"/>
          <w:numId w:val="1"/>
        </w:numPr>
        <w:ind w:hanging="936"/>
        <w:rPr>
          <w:rFonts w:asciiTheme="minorHAnsi" w:eastAsia="Arial" w:hAnsiTheme="minorHAnsi" w:cstheme="minorHAnsi"/>
          <w:i/>
          <w:iCs/>
          <w:sz w:val="22"/>
          <w:szCs w:val="22"/>
        </w:rPr>
      </w:pPr>
      <w:r w:rsidRPr="00B66642">
        <w:rPr>
          <w:rFonts w:asciiTheme="minorHAnsi" w:eastAsia="Arial" w:hAnsiTheme="minorHAnsi" w:cstheme="minorHAnsi"/>
          <w:i/>
          <w:iCs/>
          <w:sz w:val="22"/>
          <w:szCs w:val="22"/>
        </w:rPr>
        <w:t xml:space="preserve">IN VIVO </w:t>
      </w:r>
      <w:r w:rsidRPr="00B66642">
        <w:rPr>
          <w:rFonts w:asciiTheme="minorHAnsi" w:eastAsia="Arial" w:hAnsiTheme="minorHAnsi" w:cstheme="minorHAnsi"/>
          <w:sz w:val="22"/>
          <w:szCs w:val="22"/>
        </w:rPr>
        <w:t>TOXICOLOGY</w:t>
      </w:r>
    </w:p>
    <w:p w:rsidR="00A77B3E" w:rsidRPr="00B66642" w:rsidRDefault="00817D0F">
      <w:pPr>
        <w:numPr>
          <w:ilvl w:val="0"/>
          <w:numId w:val="1"/>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 xml:space="preserve">CHEMISTRY, MANUFACTURING AND CONTROLS </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 xml:space="preserve">EXPRESSION SYSTEM </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BIOLOGIC SUBSTANCE</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 xml:space="preserve">BIOLOGIC PRODUCT </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ANTICIPATED PROCESS CHANGES FOR MANUFACTURE OF COMMERCIAL PRODUCT</w:t>
      </w:r>
    </w:p>
    <w:p w:rsidR="00A77B3E" w:rsidRPr="00B66642" w:rsidRDefault="00817D0F">
      <w:pPr>
        <w:numPr>
          <w:ilvl w:val="0"/>
          <w:numId w:val="1"/>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 xml:space="preserve">DEVELOPMENT PLANS </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SUMMARY OF PROPOSED DEVELOPMENT</w:t>
      </w:r>
    </w:p>
    <w:p w:rsidR="00A77B3E" w:rsidRPr="00B66642" w:rsidRDefault="00817D0F">
      <w:pPr>
        <w:numPr>
          <w:ilvl w:val="0"/>
          <w:numId w:val="1"/>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 xml:space="preserve">FDA QUESTIONS </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PRECLINICAL</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CLINICAL</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CHEMISTRY, MANUFACTURING, AND CONTROLS</w:t>
      </w:r>
    </w:p>
    <w:p w:rsidR="00A77B3E" w:rsidRPr="00B66642" w:rsidRDefault="00817D0F">
      <w:pPr>
        <w:numPr>
          <w:ilvl w:val="1"/>
          <w:numId w:val="1"/>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REGULATORY</w:t>
      </w:r>
    </w:p>
    <w:p w:rsidR="00A77B3E" w:rsidRDefault="00817D0F" w:rsidP="00B66642">
      <w:pPr>
        <w:numPr>
          <w:ilvl w:val="0"/>
          <w:numId w:val="1"/>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 xml:space="preserve">REFERENCES </w:t>
      </w:r>
    </w:p>
    <w:p w:rsidR="00B66642" w:rsidRPr="00B66642" w:rsidRDefault="00B66642" w:rsidP="00B66642">
      <w:pPr>
        <w:ind w:left="360"/>
        <w:rPr>
          <w:rFonts w:asciiTheme="minorHAnsi" w:eastAsia="Arial" w:hAnsiTheme="minorHAnsi" w:cstheme="minorHAnsi"/>
          <w:b/>
          <w:bCs/>
          <w:sz w:val="22"/>
          <w:szCs w:val="22"/>
        </w:rPr>
      </w:pPr>
    </w:p>
    <w:p w:rsidR="00A77B3E" w:rsidRPr="00B66642" w:rsidRDefault="00817D0F" w:rsidP="00B66642">
      <w:pPr>
        <w:pageBreakBefore/>
        <w:numPr>
          <w:ilvl w:val="0"/>
          <w:numId w:val="2"/>
        </w:numPr>
        <w:tabs>
          <w:tab w:val="clear" w:pos="936"/>
        </w:tabs>
        <w:ind w:left="360"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lastRenderedPageBreak/>
        <w:t>INTRODUCTION</w:t>
      </w:r>
    </w:p>
    <w:p w:rsidR="00A77B3E" w:rsidRPr="00B66642" w:rsidRDefault="00A77B3E">
      <w:pPr>
        <w:ind w:left="936"/>
        <w:rPr>
          <w:rFonts w:asciiTheme="minorHAnsi" w:eastAsia="Arial" w:hAnsiTheme="minorHAnsi" w:cstheme="minorHAnsi"/>
          <w:b/>
          <w:bCs/>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Clinical Background</w:t>
      </w:r>
    </w:p>
    <w:p w:rsidR="00A77B3E" w:rsidRDefault="00817D0F">
      <w:pPr>
        <w:ind w:left="936"/>
        <w:rPr>
          <w:rFonts w:asciiTheme="minorHAnsi" w:eastAsia="Arial" w:hAnsiTheme="minorHAnsi" w:cstheme="minorHAnsi"/>
          <w:i/>
          <w:iCs/>
          <w:sz w:val="22"/>
          <w:szCs w:val="22"/>
          <w:shd w:val="solid" w:color="C0C0C0" w:fill="C0C0C0"/>
        </w:rPr>
      </w:pPr>
      <w:r w:rsidRPr="00B66642">
        <w:rPr>
          <w:rFonts w:asciiTheme="minorHAnsi" w:eastAsia="Arial" w:hAnsiTheme="minorHAnsi" w:cstheme="minorHAnsi"/>
          <w:i/>
          <w:iCs/>
          <w:sz w:val="22"/>
          <w:szCs w:val="22"/>
          <w:shd w:val="solid" w:color="C0C0C0" w:fill="C0C0C0"/>
        </w:rPr>
        <w:t>[</w:t>
      </w:r>
      <w:r w:rsidRPr="00B66642">
        <w:rPr>
          <w:rFonts w:asciiTheme="minorHAnsi" w:eastAsia="Arial" w:hAnsiTheme="minorHAnsi" w:cstheme="minorHAnsi"/>
          <w:iCs/>
          <w:sz w:val="22"/>
          <w:szCs w:val="22"/>
          <w:shd w:val="solid" w:color="C0C0C0" w:fill="C0C0C0"/>
        </w:rPr>
        <w:t>Describe clinical situation that exists and rationale for proposed therapy</w:t>
      </w:r>
      <w:r w:rsidRPr="00B66642">
        <w:rPr>
          <w:rFonts w:asciiTheme="minorHAnsi" w:eastAsia="Arial" w:hAnsiTheme="minorHAnsi" w:cstheme="minorHAnsi"/>
          <w:i/>
          <w:iCs/>
          <w:sz w:val="22"/>
          <w:szCs w:val="22"/>
          <w:shd w:val="solid" w:color="C0C0C0" w:fill="C0C0C0"/>
        </w:rPr>
        <w:t>]</w:t>
      </w:r>
      <w:r w:rsidR="00B66642">
        <w:rPr>
          <w:rFonts w:asciiTheme="minorHAnsi" w:eastAsia="Arial" w:hAnsiTheme="minorHAnsi" w:cstheme="minorHAnsi"/>
          <w:i/>
          <w:iCs/>
          <w:sz w:val="22"/>
          <w:szCs w:val="22"/>
          <w:shd w:val="solid" w:color="C0C0C0" w:fill="C0C0C0"/>
        </w:rPr>
        <w:t xml:space="preserve"> </w:t>
      </w:r>
    </w:p>
    <w:p w:rsidR="00B66642" w:rsidRPr="00B66642" w:rsidRDefault="00B66642">
      <w:pPr>
        <w:ind w:left="936"/>
        <w:rPr>
          <w:rFonts w:asciiTheme="minorHAnsi" w:eastAsia="Arial" w:hAnsiTheme="minorHAnsi" w:cstheme="minorHAnsi"/>
          <w:i/>
          <w:iCs/>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Regulatory Background</w:t>
      </w:r>
    </w:p>
    <w:p w:rsidR="00A77B3E" w:rsidRDefault="00817D0F">
      <w:pPr>
        <w:ind w:left="936"/>
        <w:rPr>
          <w:rFonts w:asciiTheme="minorHAnsi" w:eastAsia="Arial" w:hAnsiTheme="minorHAnsi" w:cstheme="minorHAnsi"/>
          <w:i/>
          <w:iCs/>
          <w:sz w:val="22"/>
          <w:szCs w:val="22"/>
          <w:shd w:val="solid" w:color="C0C0C0" w:fill="C0C0C0"/>
        </w:rPr>
      </w:pPr>
      <w:r w:rsidRPr="00B66642">
        <w:rPr>
          <w:rFonts w:asciiTheme="minorHAnsi" w:eastAsia="Arial" w:hAnsiTheme="minorHAnsi" w:cstheme="minorHAnsi"/>
          <w:sz w:val="22"/>
          <w:szCs w:val="22"/>
          <w:shd w:val="solid" w:color="C0C0C0" w:fill="C0C0C0"/>
        </w:rPr>
        <w:t>[</w:t>
      </w:r>
      <w:r w:rsidRPr="00B66642">
        <w:rPr>
          <w:rFonts w:asciiTheme="minorHAnsi" w:eastAsia="Arial" w:hAnsiTheme="minorHAnsi" w:cstheme="minorHAnsi"/>
          <w:iCs/>
          <w:sz w:val="22"/>
          <w:szCs w:val="22"/>
          <w:shd w:val="solid" w:color="C0C0C0" w:fill="C0C0C0"/>
        </w:rPr>
        <w:t>Provide any information related to approval of existing approved products that have bearing on this program</w:t>
      </w:r>
      <w:r w:rsidRPr="00B66642">
        <w:rPr>
          <w:rFonts w:asciiTheme="minorHAnsi" w:eastAsia="Arial" w:hAnsiTheme="minorHAnsi" w:cstheme="minorHAnsi"/>
          <w:i/>
          <w:iCs/>
          <w:sz w:val="22"/>
          <w:szCs w:val="22"/>
          <w:shd w:val="solid" w:color="C0C0C0" w:fill="C0C0C0"/>
        </w:rPr>
        <w:t>]</w:t>
      </w:r>
    </w:p>
    <w:p w:rsidR="00B66642" w:rsidRPr="00B66642" w:rsidRDefault="00B66642">
      <w:pPr>
        <w:ind w:left="936"/>
        <w:rPr>
          <w:rFonts w:asciiTheme="minorHAnsi" w:eastAsia="Arial" w:hAnsiTheme="minorHAnsi" w:cstheme="minorHAnsi"/>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Pharmacological Class</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Mode of Action</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Proposed Clinical Indication</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0"/>
          <w:numId w:val="3"/>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PHARMACOLOGY</w:t>
      </w:r>
    </w:p>
    <w:p w:rsidR="00A77B3E" w:rsidRPr="00B66642" w:rsidRDefault="00A77B3E">
      <w:pPr>
        <w:ind w:left="936"/>
        <w:rPr>
          <w:rFonts w:asciiTheme="minorHAnsi" w:eastAsia="Arial" w:hAnsiTheme="minorHAnsi" w:cstheme="minorHAnsi"/>
          <w:b/>
          <w:bCs/>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In Vivo Pharmacology</w:t>
      </w:r>
    </w:p>
    <w:p w:rsidR="00A77B3E"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highlight w:val="lightGray"/>
          <w:shd w:val="solid" w:color="C0C0C0" w:fill="C0C0C0"/>
        </w:rPr>
        <w:t>[Describe what effect the therapeutic has on the body]</w:t>
      </w:r>
    </w:p>
    <w:p w:rsidR="00B66642" w:rsidRPr="00B66642" w:rsidRDefault="00B66642">
      <w:pPr>
        <w:ind w:left="936"/>
        <w:rPr>
          <w:rFonts w:asciiTheme="minorHAnsi" w:eastAsia="Arial" w:hAnsiTheme="minorHAnsi" w:cstheme="minorHAnsi"/>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In Vitro Pharmacology</w:t>
      </w:r>
    </w:p>
    <w:p w:rsidR="00A77B3E" w:rsidRDefault="00817D0F">
      <w:pPr>
        <w:ind w:left="936"/>
        <w:rPr>
          <w:rFonts w:asciiTheme="minorHAnsi" w:eastAsia="Arial" w:hAnsiTheme="minorHAnsi" w:cstheme="minorHAnsi"/>
          <w:iCs/>
          <w:sz w:val="22"/>
          <w:szCs w:val="22"/>
          <w:shd w:val="solid" w:color="C0C0C0" w:fill="C0C0C0"/>
        </w:rPr>
      </w:pPr>
      <w:r w:rsidRPr="00B66642">
        <w:rPr>
          <w:rFonts w:asciiTheme="minorHAnsi" w:eastAsia="Arial" w:hAnsiTheme="minorHAnsi" w:cstheme="minorHAnsi"/>
          <w:iCs/>
          <w:sz w:val="22"/>
          <w:szCs w:val="22"/>
          <w:shd w:val="solid" w:color="C0C0C0" w:fill="C0C0C0"/>
        </w:rPr>
        <w:t>[</w:t>
      </w:r>
      <w:r w:rsidR="00F4534C" w:rsidRPr="00B66642">
        <w:rPr>
          <w:rFonts w:asciiTheme="minorHAnsi" w:eastAsia="Arial" w:hAnsiTheme="minorHAnsi" w:cstheme="minorHAnsi"/>
          <w:iCs/>
          <w:sz w:val="22"/>
          <w:szCs w:val="22"/>
          <w:shd w:val="solid" w:color="C0C0C0" w:fill="C0C0C0"/>
        </w:rPr>
        <w:t>If applicable</w:t>
      </w:r>
      <w:r w:rsidRPr="00B66642">
        <w:rPr>
          <w:rFonts w:asciiTheme="minorHAnsi" w:eastAsia="Arial" w:hAnsiTheme="minorHAnsi" w:cstheme="minorHAnsi"/>
          <w:iCs/>
          <w:sz w:val="22"/>
          <w:szCs w:val="22"/>
          <w:shd w:val="solid" w:color="C0C0C0" w:fill="C0C0C0"/>
        </w:rPr>
        <w:t>]</w:t>
      </w:r>
    </w:p>
    <w:p w:rsidR="00B66642" w:rsidRPr="00B66642" w:rsidRDefault="00B66642">
      <w:pPr>
        <w:ind w:left="936"/>
        <w:rPr>
          <w:rFonts w:asciiTheme="minorHAnsi" w:eastAsia="Arial" w:hAnsiTheme="minorHAnsi" w:cstheme="minorHAnsi"/>
          <w:i/>
          <w:iCs/>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Pharmacokinetics</w:t>
      </w:r>
    </w:p>
    <w:p w:rsidR="00A77B3E"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shd w:val="solid" w:color="C0C0C0" w:fill="C0C0C0"/>
        </w:rPr>
        <w:t>[This should include any data on the timing of effect or clearance of the product]</w:t>
      </w:r>
    </w:p>
    <w:p w:rsidR="00B66642" w:rsidRPr="00B66642" w:rsidRDefault="00B66642">
      <w:pPr>
        <w:ind w:left="936"/>
        <w:rPr>
          <w:rFonts w:asciiTheme="minorHAnsi" w:eastAsia="Arial" w:hAnsiTheme="minorHAnsi" w:cstheme="minorHAnsi"/>
          <w:sz w:val="22"/>
          <w:szCs w:val="22"/>
          <w:shd w:val="solid" w:color="C0C0C0" w:fill="C0C0C0"/>
        </w:rPr>
      </w:pPr>
    </w:p>
    <w:p w:rsidR="00A77B3E" w:rsidRPr="00B66642" w:rsidRDefault="00817D0F">
      <w:pPr>
        <w:numPr>
          <w:ilvl w:val="0"/>
          <w:numId w:val="3"/>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CLINICAL PLAN</w:t>
      </w:r>
    </w:p>
    <w:p w:rsidR="00A77B3E" w:rsidRPr="00B66642" w:rsidRDefault="00A77B3E">
      <w:pPr>
        <w:ind w:left="936"/>
        <w:rPr>
          <w:rFonts w:asciiTheme="minorHAnsi" w:eastAsia="Arial" w:hAnsiTheme="minorHAnsi" w:cstheme="minorHAnsi"/>
          <w:b/>
          <w:bCs/>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Summary</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Title of Study</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Investigators/Study Center</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Phase of Development</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Objectives</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Design of Study</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Diagnosis and Key Subject Selection Criteria (Exclusion and Inclusion)</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 xml:space="preserve">Treatments </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Dose Justification</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lastRenderedPageBreak/>
        <w:t xml:space="preserve">Main Parameters of Efficacy </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Main Parameters of Safety</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0"/>
          <w:numId w:val="3"/>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TOXICOLOGY</w:t>
      </w:r>
    </w:p>
    <w:p w:rsidR="00A77B3E" w:rsidRPr="00B66642" w:rsidRDefault="00A77B3E">
      <w:pPr>
        <w:ind w:left="936"/>
        <w:rPr>
          <w:rFonts w:asciiTheme="minorHAnsi" w:eastAsia="Arial" w:hAnsiTheme="minorHAnsi" w:cstheme="minorHAnsi"/>
          <w:b/>
          <w:bCs/>
          <w:sz w:val="22"/>
          <w:szCs w:val="22"/>
        </w:rPr>
      </w:pPr>
    </w:p>
    <w:p w:rsidR="00A77B3E" w:rsidRPr="00B66642" w:rsidRDefault="00817D0F">
      <w:pPr>
        <w:numPr>
          <w:ilvl w:val="1"/>
          <w:numId w:val="3"/>
        </w:numPr>
        <w:ind w:hanging="936"/>
        <w:rPr>
          <w:rFonts w:asciiTheme="minorHAnsi" w:eastAsia="Arial" w:hAnsiTheme="minorHAnsi" w:cstheme="minorHAnsi"/>
          <w:iCs/>
          <w:sz w:val="22"/>
          <w:szCs w:val="22"/>
        </w:rPr>
      </w:pPr>
      <w:r w:rsidRPr="00B66642">
        <w:rPr>
          <w:rFonts w:asciiTheme="minorHAnsi" w:eastAsia="Arial" w:hAnsiTheme="minorHAnsi" w:cstheme="minorHAnsi"/>
          <w:iCs/>
          <w:sz w:val="22"/>
          <w:szCs w:val="22"/>
        </w:rPr>
        <w:t>In Vivo Toxicology</w:t>
      </w:r>
    </w:p>
    <w:p w:rsidR="00A77B3E" w:rsidRPr="00B66642"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shd w:val="solid" w:color="C0C0C0" w:fill="C0C0C0"/>
        </w:rPr>
        <w:t>[Summarize any literature on effects in animals</w:t>
      </w:r>
      <w:r w:rsidR="00F4534C" w:rsidRPr="00B66642">
        <w:rPr>
          <w:rFonts w:asciiTheme="minorHAnsi" w:eastAsia="Arial" w:hAnsiTheme="minorHAnsi" w:cstheme="minorHAnsi"/>
          <w:sz w:val="22"/>
          <w:szCs w:val="22"/>
          <w:shd w:val="solid" w:color="C0C0C0" w:fill="C0C0C0"/>
        </w:rPr>
        <w:t>.</w:t>
      </w:r>
      <w:r w:rsidRPr="00B66642">
        <w:rPr>
          <w:rFonts w:asciiTheme="minorHAnsi" w:eastAsia="Arial" w:hAnsiTheme="minorHAnsi" w:cstheme="minorHAnsi"/>
          <w:sz w:val="22"/>
          <w:szCs w:val="22"/>
          <w:shd w:val="solid" w:color="C0C0C0" w:fill="C0C0C0"/>
        </w:rPr>
        <w:t xml:space="preserve">  Safety data from published studies should be summarized under In Vivo Pharmacology]</w:t>
      </w:r>
    </w:p>
    <w:p w:rsidR="00A77B3E" w:rsidRPr="00B66642" w:rsidRDefault="00A77B3E">
      <w:pPr>
        <w:ind w:left="936"/>
        <w:rPr>
          <w:rFonts w:asciiTheme="minorHAnsi" w:eastAsia="Arial" w:hAnsiTheme="minorHAnsi" w:cstheme="minorHAnsi"/>
          <w:sz w:val="22"/>
          <w:szCs w:val="22"/>
          <w:shd w:val="solid" w:color="C0C0C0" w:fill="C0C0C0"/>
        </w:rPr>
      </w:pPr>
    </w:p>
    <w:p w:rsidR="00A77B3E" w:rsidRPr="00B66642" w:rsidRDefault="00817D0F">
      <w:pPr>
        <w:numPr>
          <w:ilvl w:val="0"/>
          <w:numId w:val="3"/>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 xml:space="preserve">CHEMISTRY, MANUFACTURING AND CONTROLS </w:t>
      </w:r>
    </w:p>
    <w:p w:rsidR="00A77B3E" w:rsidRPr="00B66642" w:rsidRDefault="00A77B3E">
      <w:pPr>
        <w:ind w:left="936"/>
        <w:rPr>
          <w:rFonts w:asciiTheme="minorHAnsi" w:eastAsia="Arial" w:hAnsiTheme="minorHAnsi" w:cstheme="minorHAnsi"/>
          <w:b/>
          <w:bCs/>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Drug Substance</w:t>
      </w:r>
    </w:p>
    <w:p w:rsidR="00A77B3E"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shd w:val="solid" w:color="C0C0C0" w:fill="C0C0C0"/>
        </w:rPr>
        <w:t>[This is a description of what the investigational product will be (i.e. 7% saline).  In addition, there should be a short description of how the drug substance is prepared including any excipients that are added for long-term stability.  Information on the stability program should be provided here or reference the drug manufacturers Drug Master File].</w:t>
      </w:r>
    </w:p>
    <w:p w:rsidR="00B66642" w:rsidRPr="00B66642" w:rsidRDefault="00B66642">
      <w:pPr>
        <w:ind w:left="936"/>
        <w:rPr>
          <w:rFonts w:asciiTheme="minorHAnsi" w:eastAsia="Arial" w:hAnsiTheme="minorHAnsi" w:cstheme="minorHAnsi"/>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 xml:space="preserve">Drug Product </w:t>
      </w:r>
    </w:p>
    <w:p w:rsidR="00A77B3E" w:rsidRPr="00B66642" w:rsidRDefault="00817D0F">
      <w:pPr>
        <w:ind w:left="936"/>
        <w:rPr>
          <w:rFonts w:asciiTheme="minorHAnsi" w:eastAsia="Arial" w:hAnsiTheme="minorHAnsi" w:cstheme="minorHAnsi"/>
          <w:iCs/>
          <w:sz w:val="22"/>
          <w:szCs w:val="22"/>
          <w:shd w:val="solid" w:color="C0C0C0" w:fill="C0C0C0"/>
        </w:rPr>
      </w:pPr>
      <w:r w:rsidRPr="00B66642">
        <w:rPr>
          <w:rFonts w:asciiTheme="minorHAnsi" w:eastAsia="Arial" w:hAnsiTheme="minorHAnsi" w:cstheme="minorHAnsi"/>
          <w:iCs/>
          <w:sz w:val="22"/>
          <w:szCs w:val="22"/>
          <w:shd w:val="solid" w:color="C0C0C0" w:fill="C0C0C0"/>
        </w:rPr>
        <w:t>[Here you should describe how the product will be prepared, the form that will be given to subjects, and any information on the instructions that subjects will be given for administration.]</w:t>
      </w:r>
    </w:p>
    <w:p w:rsidR="00A77B3E" w:rsidRPr="00B66642" w:rsidRDefault="00A77B3E">
      <w:pPr>
        <w:ind w:left="936"/>
        <w:rPr>
          <w:rFonts w:asciiTheme="minorHAnsi" w:eastAsia="Arial" w:hAnsiTheme="minorHAnsi" w:cstheme="minorHAnsi"/>
          <w:i/>
          <w:iCs/>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Anticipated Process Changes for Manufacture of Investigational Product</w:t>
      </w:r>
    </w:p>
    <w:p w:rsidR="00A77B3E" w:rsidRPr="00B66642"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shd w:val="solid" w:color="C0C0C0" w:fill="C0C0C0"/>
        </w:rPr>
        <w:t>[</w:t>
      </w:r>
      <w:r w:rsidR="00BC32A5" w:rsidRPr="00B66642">
        <w:rPr>
          <w:rFonts w:asciiTheme="minorHAnsi" w:eastAsia="Arial" w:hAnsiTheme="minorHAnsi" w:cstheme="minorHAnsi"/>
          <w:sz w:val="22"/>
          <w:szCs w:val="22"/>
          <w:shd w:val="solid" w:color="C0C0C0" w:fill="C0C0C0"/>
        </w:rPr>
        <w:t>As an example, i</w:t>
      </w:r>
      <w:r w:rsidRPr="00B66642">
        <w:rPr>
          <w:rFonts w:asciiTheme="minorHAnsi" w:eastAsia="Arial" w:hAnsiTheme="minorHAnsi" w:cstheme="minorHAnsi"/>
          <w:sz w:val="22"/>
          <w:szCs w:val="22"/>
          <w:highlight w:val="lightGray"/>
          <w:shd w:val="solid" w:color="C0C0C0" w:fill="C0C0C0"/>
        </w:rPr>
        <w:t>f you anticipate that a 7% solution will eventually be prepared and manufactured, this would be the place to describe that</w:t>
      </w:r>
      <w:r w:rsidRPr="00B66642">
        <w:rPr>
          <w:rFonts w:asciiTheme="minorHAnsi" w:eastAsia="Arial" w:hAnsiTheme="minorHAnsi" w:cstheme="minorHAnsi"/>
          <w:sz w:val="22"/>
          <w:szCs w:val="22"/>
          <w:shd w:val="solid" w:color="C0C0C0" w:fill="C0C0C0"/>
        </w:rPr>
        <w:t>.]</w:t>
      </w:r>
    </w:p>
    <w:p w:rsidR="00A77B3E" w:rsidRPr="00B66642" w:rsidRDefault="00A77B3E">
      <w:pPr>
        <w:ind w:left="936"/>
        <w:rPr>
          <w:rFonts w:asciiTheme="minorHAnsi" w:eastAsia="Arial" w:hAnsiTheme="minorHAnsi" w:cstheme="minorHAnsi"/>
          <w:sz w:val="22"/>
          <w:szCs w:val="22"/>
          <w:shd w:val="solid" w:color="C0C0C0" w:fill="C0C0C0"/>
        </w:rPr>
      </w:pPr>
    </w:p>
    <w:p w:rsidR="00A77B3E" w:rsidRPr="00B66642" w:rsidRDefault="00817D0F">
      <w:pPr>
        <w:numPr>
          <w:ilvl w:val="0"/>
          <w:numId w:val="3"/>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 xml:space="preserve">DEVELOPMENT PLANS </w:t>
      </w:r>
    </w:p>
    <w:p w:rsidR="00A77B3E" w:rsidRPr="00B66642" w:rsidRDefault="00A77B3E">
      <w:pPr>
        <w:ind w:left="936"/>
        <w:rPr>
          <w:rFonts w:asciiTheme="minorHAnsi" w:eastAsia="Arial" w:hAnsiTheme="minorHAnsi" w:cstheme="minorHAnsi"/>
          <w:b/>
          <w:bCs/>
          <w:sz w:val="22"/>
          <w:szCs w:val="22"/>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Summary of Proposed Development</w:t>
      </w:r>
    </w:p>
    <w:p w:rsidR="00A77B3E" w:rsidRPr="00B66642" w:rsidRDefault="00817D0F">
      <w:pPr>
        <w:ind w:left="936"/>
        <w:rPr>
          <w:rFonts w:asciiTheme="minorHAnsi" w:eastAsia="Arial" w:hAnsiTheme="minorHAnsi" w:cstheme="minorHAnsi"/>
          <w:iCs/>
          <w:sz w:val="22"/>
          <w:szCs w:val="22"/>
          <w:shd w:val="solid" w:color="C0C0C0" w:fill="C0C0C0"/>
        </w:rPr>
      </w:pPr>
      <w:r w:rsidRPr="00B66642">
        <w:rPr>
          <w:rFonts w:asciiTheme="minorHAnsi" w:eastAsia="Arial" w:hAnsiTheme="minorHAnsi" w:cstheme="minorHAnsi"/>
          <w:iCs/>
          <w:sz w:val="22"/>
          <w:szCs w:val="22"/>
          <w:shd w:val="solid" w:color="C0C0C0" w:fill="C0C0C0"/>
        </w:rPr>
        <w:t>[Here you can discuss proposals for publishing and developing consensus treatment regimens</w:t>
      </w:r>
      <w:r w:rsidR="00E81A92" w:rsidRPr="00B66642">
        <w:rPr>
          <w:rFonts w:asciiTheme="minorHAnsi" w:eastAsia="Arial" w:hAnsiTheme="minorHAnsi" w:cstheme="minorHAnsi"/>
          <w:iCs/>
          <w:sz w:val="22"/>
          <w:szCs w:val="22"/>
          <w:shd w:val="solid" w:color="C0C0C0" w:fill="C0C0C0"/>
        </w:rPr>
        <w:t>.]</w:t>
      </w:r>
    </w:p>
    <w:p w:rsidR="00A77B3E" w:rsidRPr="00B66642" w:rsidRDefault="00A77B3E">
      <w:pPr>
        <w:ind w:left="936"/>
        <w:rPr>
          <w:rFonts w:asciiTheme="minorHAnsi" w:eastAsia="Arial" w:hAnsiTheme="minorHAnsi" w:cstheme="minorHAnsi"/>
          <w:i/>
          <w:iCs/>
          <w:sz w:val="22"/>
          <w:szCs w:val="22"/>
          <w:shd w:val="solid" w:color="C0C0C0" w:fill="C0C0C0"/>
        </w:rPr>
      </w:pPr>
    </w:p>
    <w:p w:rsidR="00A77B3E" w:rsidRPr="00B66642" w:rsidRDefault="00817D0F">
      <w:pPr>
        <w:numPr>
          <w:ilvl w:val="0"/>
          <w:numId w:val="3"/>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 xml:space="preserve">FDA QUESTIONS </w:t>
      </w:r>
    </w:p>
    <w:p w:rsidR="00A77B3E" w:rsidRPr="00B66642"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shd w:val="solid" w:color="C0C0C0" w:fill="C0C0C0"/>
        </w:rPr>
        <w:t>[This section is usually the most difficult because you need to carefully consider your questions and how you ask them.]</w:t>
      </w:r>
    </w:p>
    <w:p w:rsidR="00A77B3E" w:rsidRPr="00B66642" w:rsidRDefault="00A77B3E">
      <w:pPr>
        <w:ind w:left="936"/>
        <w:rPr>
          <w:rFonts w:asciiTheme="minorHAnsi" w:eastAsia="Arial" w:hAnsiTheme="minorHAnsi" w:cstheme="minorHAnsi"/>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Preclinical</w:t>
      </w:r>
    </w:p>
    <w:p w:rsidR="00A77B3E" w:rsidRPr="00B66642" w:rsidRDefault="00817D0F">
      <w:pPr>
        <w:ind w:left="936"/>
        <w:rPr>
          <w:rFonts w:asciiTheme="minorHAnsi" w:eastAsia="Arial" w:hAnsiTheme="minorHAnsi" w:cstheme="minorHAnsi"/>
          <w:iCs/>
          <w:sz w:val="22"/>
          <w:szCs w:val="22"/>
          <w:shd w:val="solid" w:color="C0C0C0" w:fill="C0C0C0"/>
        </w:rPr>
      </w:pPr>
      <w:r w:rsidRPr="00B66642">
        <w:rPr>
          <w:rFonts w:asciiTheme="minorHAnsi" w:eastAsia="Arial" w:hAnsiTheme="minorHAnsi" w:cstheme="minorHAnsi"/>
          <w:iCs/>
          <w:sz w:val="22"/>
          <w:szCs w:val="22"/>
          <w:shd w:val="solid" w:color="C0C0C0" w:fill="C0C0C0"/>
        </w:rPr>
        <w:t>[Here you are asking whether the existing animal and human safety data are sufficient to support initiating this clinical study.  It is good to restate briefly the information</w:t>
      </w:r>
      <w:r w:rsidRPr="00B66642">
        <w:rPr>
          <w:rFonts w:asciiTheme="minorHAnsi" w:eastAsia="Arial" w:hAnsiTheme="minorHAnsi" w:cstheme="minorHAnsi"/>
          <w:i/>
          <w:iCs/>
          <w:sz w:val="22"/>
          <w:szCs w:val="22"/>
          <w:shd w:val="solid" w:color="C0C0C0" w:fill="C0C0C0"/>
        </w:rPr>
        <w:t xml:space="preserve"> </w:t>
      </w:r>
      <w:r w:rsidRPr="00B66642">
        <w:rPr>
          <w:rFonts w:asciiTheme="minorHAnsi" w:eastAsia="Arial" w:hAnsiTheme="minorHAnsi" w:cstheme="minorHAnsi"/>
          <w:iCs/>
          <w:sz w:val="22"/>
          <w:szCs w:val="22"/>
          <w:shd w:val="solid" w:color="C0C0C0" w:fill="C0C0C0"/>
        </w:rPr>
        <w:t>that exists and ask whether FDA concurs that additional animal toxicology studies are not required].</w:t>
      </w:r>
    </w:p>
    <w:p w:rsidR="00A77B3E" w:rsidRPr="00B66642" w:rsidRDefault="00A77B3E">
      <w:pPr>
        <w:ind w:left="936"/>
        <w:rPr>
          <w:rFonts w:asciiTheme="minorHAnsi" w:eastAsia="Arial" w:hAnsiTheme="minorHAnsi" w:cstheme="minorHAnsi"/>
          <w:i/>
          <w:iCs/>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Clinical</w:t>
      </w:r>
    </w:p>
    <w:p w:rsidR="00A77B3E" w:rsidRPr="00B66642" w:rsidRDefault="00817D0F">
      <w:pPr>
        <w:ind w:left="936"/>
        <w:rPr>
          <w:rFonts w:asciiTheme="minorHAnsi" w:eastAsia="Arial" w:hAnsiTheme="minorHAnsi" w:cstheme="minorHAnsi"/>
          <w:iCs/>
          <w:sz w:val="22"/>
          <w:szCs w:val="22"/>
          <w:shd w:val="solid" w:color="C0C0C0" w:fill="C0C0C0"/>
        </w:rPr>
      </w:pPr>
      <w:r w:rsidRPr="00B66642">
        <w:rPr>
          <w:rFonts w:asciiTheme="minorHAnsi" w:eastAsia="Arial" w:hAnsiTheme="minorHAnsi" w:cstheme="minorHAnsi"/>
          <w:iCs/>
          <w:sz w:val="22"/>
          <w:szCs w:val="22"/>
          <w:shd w:val="solid" w:color="C0C0C0" w:fill="C0C0C0"/>
        </w:rPr>
        <w:t xml:space="preserve">[Any questions you have related to the protocol design, </w:t>
      </w:r>
    </w:p>
    <w:p w:rsidR="00A77B3E" w:rsidRPr="00B66642" w:rsidRDefault="00817D0F">
      <w:pPr>
        <w:ind w:left="936"/>
        <w:rPr>
          <w:rFonts w:asciiTheme="minorHAnsi" w:eastAsia="Arial" w:hAnsiTheme="minorHAnsi" w:cstheme="minorHAnsi"/>
          <w:iCs/>
          <w:sz w:val="22"/>
          <w:szCs w:val="22"/>
          <w:shd w:val="solid" w:color="C0C0C0" w:fill="C0C0C0"/>
        </w:rPr>
      </w:pPr>
      <w:proofErr w:type="gramStart"/>
      <w:r w:rsidRPr="00B66642">
        <w:rPr>
          <w:rFonts w:asciiTheme="minorHAnsi" w:eastAsia="Arial" w:hAnsiTheme="minorHAnsi" w:cstheme="minorHAnsi"/>
          <w:iCs/>
          <w:sz w:val="22"/>
          <w:szCs w:val="22"/>
          <w:shd w:val="solid" w:color="C0C0C0" w:fill="C0C0C0"/>
        </w:rPr>
        <w:lastRenderedPageBreak/>
        <w:t>inclusion/exclusion</w:t>
      </w:r>
      <w:proofErr w:type="gramEnd"/>
      <w:r w:rsidRPr="00B66642">
        <w:rPr>
          <w:rFonts w:asciiTheme="minorHAnsi" w:eastAsia="Arial" w:hAnsiTheme="minorHAnsi" w:cstheme="minorHAnsi"/>
          <w:iCs/>
          <w:sz w:val="22"/>
          <w:szCs w:val="22"/>
          <w:shd w:val="solid" w:color="C0C0C0" w:fill="C0C0C0"/>
        </w:rPr>
        <w:t xml:space="preserve"> criteria, safety monitoring, etc. can be asked here.]</w:t>
      </w:r>
    </w:p>
    <w:p w:rsidR="00A77B3E" w:rsidRPr="00B66642" w:rsidRDefault="00A77B3E">
      <w:pPr>
        <w:ind w:left="936"/>
        <w:rPr>
          <w:rFonts w:asciiTheme="minorHAnsi" w:eastAsia="Arial" w:hAnsiTheme="minorHAnsi" w:cstheme="minorHAnsi"/>
          <w:i/>
          <w:iCs/>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Chemistry, Manufacturing, and Controls</w:t>
      </w:r>
    </w:p>
    <w:p w:rsidR="00A77B3E" w:rsidRPr="00B66642"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shd w:val="solid" w:color="C0C0C0" w:fill="C0C0C0"/>
        </w:rPr>
        <w:t>[Here you will be briefly describing the drug product you intend to use and asking whether the plan as described about is acceptable.  You may want to consider questions about stability.  Does the manufacturer have long-term stability data that will support your study?  Are you going to compound this in the pharmacies for the subjects?  Need to clarify any issues about this process here.]</w:t>
      </w:r>
    </w:p>
    <w:p w:rsidR="00A77B3E" w:rsidRPr="00B66642" w:rsidRDefault="00A77B3E">
      <w:pPr>
        <w:ind w:left="936"/>
        <w:rPr>
          <w:rFonts w:asciiTheme="minorHAnsi" w:eastAsia="Arial" w:hAnsiTheme="minorHAnsi" w:cstheme="minorHAnsi"/>
          <w:sz w:val="22"/>
          <w:szCs w:val="22"/>
          <w:shd w:val="solid" w:color="C0C0C0" w:fill="C0C0C0"/>
        </w:rPr>
      </w:pPr>
    </w:p>
    <w:p w:rsidR="00A77B3E" w:rsidRPr="00B66642" w:rsidRDefault="00817D0F">
      <w:pPr>
        <w:numPr>
          <w:ilvl w:val="1"/>
          <w:numId w:val="3"/>
        </w:numPr>
        <w:ind w:hanging="936"/>
        <w:rPr>
          <w:rFonts w:asciiTheme="minorHAnsi" w:eastAsia="Arial" w:hAnsiTheme="minorHAnsi" w:cstheme="minorHAnsi"/>
          <w:sz w:val="22"/>
          <w:szCs w:val="22"/>
        </w:rPr>
      </w:pPr>
      <w:r w:rsidRPr="00B66642">
        <w:rPr>
          <w:rFonts w:asciiTheme="minorHAnsi" w:eastAsia="Arial" w:hAnsiTheme="minorHAnsi" w:cstheme="minorHAnsi"/>
          <w:sz w:val="22"/>
          <w:szCs w:val="22"/>
        </w:rPr>
        <w:t>Regulatory</w:t>
      </w:r>
    </w:p>
    <w:p w:rsidR="00A77B3E" w:rsidRPr="00B66642"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shd w:val="solid" w:color="C0C0C0" w:fill="C0C0C0"/>
        </w:rPr>
        <w:t>[</w:t>
      </w:r>
      <w:r w:rsidRPr="00B66642">
        <w:rPr>
          <w:rFonts w:asciiTheme="minorHAnsi" w:eastAsia="Arial" w:hAnsiTheme="minorHAnsi" w:cstheme="minorHAnsi"/>
          <w:sz w:val="22"/>
          <w:szCs w:val="22"/>
          <w:highlight w:val="lightGray"/>
          <w:shd w:val="solid" w:color="C0C0C0" w:fill="C0C0C0"/>
        </w:rPr>
        <w:t>Here you would typically ask about issues related to referencing the manufacturers IND, anything related to the devices that you are using for outcome measures (particularly if they are not approved devices</w:t>
      </w:r>
      <w:r w:rsidRPr="00B66642">
        <w:rPr>
          <w:rFonts w:asciiTheme="minorHAnsi" w:eastAsia="Arial" w:hAnsiTheme="minorHAnsi" w:cstheme="minorHAnsi"/>
          <w:sz w:val="22"/>
          <w:szCs w:val="22"/>
          <w:shd w:val="solid" w:color="C0C0C0" w:fill="C0C0C0"/>
        </w:rPr>
        <w:t>).</w:t>
      </w:r>
      <w:r w:rsidRPr="00B66642">
        <w:rPr>
          <w:rFonts w:asciiTheme="minorHAnsi" w:eastAsia="Arial" w:hAnsiTheme="minorHAnsi" w:cstheme="minorHAnsi"/>
          <w:sz w:val="22"/>
          <w:szCs w:val="22"/>
        </w:rPr>
        <w:t xml:space="preserve">  </w:t>
      </w:r>
    </w:p>
    <w:p w:rsidR="00A77B3E" w:rsidRPr="00B66642" w:rsidRDefault="00A77B3E">
      <w:pPr>
        <w:ind w:left="936"/>
        <w:rPr>
          <w:rFonts w:asciiTheme="minorHAnsi" w:eastAsia="Arial" w:hAnsiTheme="minorHAnsi" w:cstheme="minorHAnsi"/>
          <w:sz w:val="22"/>
          <w:szCs w:val="22"/>
        </w:rPr>
      </w:pPr>
    </w:p>
    <w:p w:rsidR="00A77B3E" w:rsidRPr="00B66642" w:rsidRDefault="00817D0F">
      <w:pPr>
        <w:numPr>
          <w:ilvl w:val="0"/>
          <w:numId w:val="3"/>
        </w:numPr>
        <w:ind w:hanging="936"/>
        <w:rPr>
          <w:rFonts w:asciiTheme="minorHAnsi" w:eastAsia="Arial" w:hAnsiTheme="minorHAnsi" w:cstheme="minorHAnsi"/>
          <w:b/>
          <w:bCs/>
          <w:sz w:val="22"/>
          <w:szCs w:val="22"/>
        </w:rPr>
      </w:pPr>
      <w:r w:rsidRPr="00B66642">
        <w:rPr>
          <w:rFonts w:asciiTheme="minorHAnsi" w:eastAsia="Arial" w:hAnsiTheme="minorHAnsi" w:cstheme="minorHAnsi"/>
          <w:b/>
          <w:bCs/>
          <w:sz w:val="22"/>
          <w:szCs w:val="22"/>
        </w:rPr>
        <w:t xml:space="preserve">REFERENCES </w:t>
      </w:r>
    </w:p>
    <w:p w:rsidR="00A77B3E" w:rsidRPr="00B66642" w:rsidRDefault="00A77B3E">
      <w:pPr>
        <w:rPr>
          <w:rFonts w:asciiTheme="minorHAnsi" w:eastAsia="Arial" w:hAnsiTheme="minorHAnsi" w:cstheme="minorHAnsi"/>
          <w:b/>
          <w:bCs/>
          <w:sz w:val="22"/>
          <w:szCs w:val="22"/>
        </w:rPr>
      </w:pPr>
    </w:p>
    <w:p w:rsidR="00A77B3E" w:rsidRPr="00B66642" w:rsidRDefault="00817D0F">
      <w:pPr>
        <w:ind w:left="936"/>
        <w:rPr>
          <w:rFonts w:asciiTheme="minorHAnsi" w:eastAsia="Arial" w:hAnsiTheme="minorHAnsi" w:cstheme="minorHAnsi"/>
          <w:sz w:val="22"/>
          <w:szCs w:val="22"/>
          <w:shd w:val="solid" w:color="C0C0C0" w:fill="C0C0C0"/>
        </w:rPr>
      </w:pPr>
      <w:r w:rsidRPr="00B66642">
        <w:rPr>
          <w:rFonts w:asciiTheme="minorHAnsi" w:eastAsia="Arial" w:hAnsiTheme="minorHAnsi" w:cstheme="minorHAnsi"/>
          <w:sz w:val="22"/>
          <w:szCs w:val="22"/>
          <w:shd w:val="solid" w:color="C0C0C0" w:fill="C0C0C0"/>
        </w:rPr>
        <w:t>[Include copies of all references used in the package and list them here.]</w:t>
      </w:r>
    </w:p>
    <w:p w:rsidR="00A77B3E" w:rsidRPr="00B66642" w:rsidRDefault="00A77B3E">
      <w:pPr>
        <w:ind w:left="720"/>
        <w:rPr>
          <w:rFonts w:asciiTheme="minorHAnsi" w:eastAsia="Arial" w:hAnsiTheme="minorHAnsi" w:cstheme="minorHAnsi"/>
          <w:sz w:val="22"/>
          <w:szCs w:val="22"/>
          <w:shd w:val="solid" w:color="C0C0C0" w:fill="C0C0C0"/>
        </w:rPr>
      </w:pPr>
    </w:p>
    <w:p w:rsidR="00A77B3E" w:rsidRPr="00B66642" w:rsidRDefault="00A77B3E">
      <w:pPr>
        <w:rPr>
          <w:rFonts w:asciiTheme="minorHAnsi" w:eastAsia="Arial" w:hAnsiTheme="minorHAnsi" w:cstheme="minorHAnsi"/>
          <w:sz w:val="22"/>
          <w:szCs w:val="22"/>
          <w:shd w:val="solid" w:color="C0C0C0" w:fill="C0C0C0"/>
        </w:rPr>
      </w:pPr>
    </w:p>
    <w:sectPr w:rsidR="00A77B3E" w:rsidRPr="00B66642" w:rsidSect="00B66642">
      <w:footerReference w:type="default" r:id="rId8"/>
      <w:headerReference w:type="firs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B8" w:rsidRDefault="006F57B8" w:rsidP="002D17C0">
      <w:r>
        <w:separator/>
      </w:r>
    </w:p>
  </w:endnote>
  <w:endnote w:type="continuationSeparator" w:id="0">
    <w:p w:rsidR="006F57B8" w:rsidRDefault="006F57B8" w:rsidP="002D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35" w:rsidRDefault="0059293E" w:rsidP="00E13B35">
    <w:pPr>
      <w:pStyle w:val="Footer"/>
      <w:jc w:val="center"/>
    </w:pPr>
    <w:sdt>
      <w:sdtPr>
        <w:rPr>
          <w:rFonts w:asciiTheme="minorHAnsi" w:hAnsiTheme="minorHAnsi" w:cstheme="minorHAnsi"/>
          <w:sz w:val="16"/>
          <w:szCs w:val="16"/>
        </w:rPr>
        <w:id w:val="195746005"/>
        <w:docPartObj>
          <w:docPartGallery w:val="Page Numbers (Top of Page)"/>
          <w:docPartUnique/>
        </w:docPartObj>
      </w:sdtPr>
      <w:sdtEndPr/>
      <w:sdtContent>
        <w:r w:rsidR="00E13B35" w:rsidRPr="00E13B35">
          <w:rPr>
            <w:rFonts w:asciiTheme="minorHAnsi" w:hAnsiTheme="minorHAnsi" w:cstheme="minorHAnsi"/>
            <w:sz w:val="16"/>
            <w:szCs w:val="16"/>
          </w:rPr>
          <w:t xml:space="preserve">Page </w:t>
        </w:r>
        <w:r w:rsidR="00F15D6A" w:rsidRPr="00E13B35">
          <w:rPr>
            <w:rFonts w:asciiTheme="minorHAnsi" w:hAnsiTheme="minorHAnsi" w:cstheme="minorHAnsi"/>
            <w:sz w:val="16"/>
            <w:szCs w:val="16"/>
          </w:rPr>
          <w:fldChar w:fldCharType="begin"/>
        </w:r>
        <w:r w:rsidR="00E13B35" w:rsidRPr="00E13B35">
          <w:rPr>
            <w:rFonts w:asciiTheme="minorHAnsi" w:hAnsiTheme="minorHAnsi" w:cstheme="minorHAnsi"/>
            <w:sz w:val="16"/>
            <w:szCs w:val="16"/>
          </w:rPr>
          <w:instrText xml:space="preserve"> PAGE </w:instrText>
        </w:r>
        <w:r w:rsidR="00F15D6A" w:rsidRPr="00E13B35">
          <w:rPr>
            <w:rFonts w:asciiTheme="minorHAnsi" w:hAnsiTheme="minorHAnsi" w:cstheme="minorHAnsi"/>
            <w:sz w:val="16"/>
            <w:szCs w:val="16"/>
          </w:rPr>
          <w:fldChar w:fldCharType="separate"/>
        </w:r>
        <w:r>
          <w:rPr>
            <w:rFonts w:asciiTheme="minorHAnsi" w:hAnsiTheme="minorHAnsi" w:cstheme="minorHAnsi"/>
            <w:noProof/>
            <w:sz w:val="16"/>
            <w:szCs w:val="16"/>
          </w:rPr>
          <w:t>4</w:t>
        </w:r>
        <w:r w:rsidR="00F15D6A" w:rsidRPr="00E13B35">
          <w:rPr>
            <w:rFonts w:asciiTheme="minorHAnsi" w:hAnsiTheme="minorHAnsi" w:cstheme="minorHAnsi"/>
            <w:sz w:val="16"/>
            <w:szCs w:val="16"/>
          </w:rPr>
          <w:fldChar w:fldCharType="end"/>
        </w:r>
        <w:r w:rsidR="00E13B35" w:rsidRPr="00E13B35">
          <w:rPr>
            <w:rFonts w:asciiTheme="minorHAnsi" w:hAnsiTheme="minorHAnsi" w:cstheme="minorHAnsi"/>
            <w:sz w:val="16"/>
            <w:szCs w:val="16"/>
          </w:rPr>
          <w:t xml:space="preserve"> of </w:t>
        </w:r>
        <w:r w:rsidR="00F15D6A" w:rsidRPr="00E13B35">
          <w:rPr>
            <w:rFonts w:asciiTheme="minorHAnsi" w:hAnsiTheme="minorHAnsi" w:cstheme="minorHAnsi"/>
            <w:sz w:val="16"/>
            <w:szCs w:val="16"/>
          </w:rPr>
          <w:fldChar w:fldCharType="begin"/>
        </w:r>
        <w:r w:rsidR="00E13B35" w:rsidRPr="00E13B35">
          <w:rPr>
            <w:rFonts w:asciiTheme="minorHAnsi" w:hAnsiTheme="minorHAnsi" w:cstheme="minorHAnsi"/>
            <w:sz w:val="16"/>
            <w:szCs w:val="16"/>
          </w:rPr>
          <w:instrText xml:space="preserve"> NUMPAGES  </w:instrText>
        </w:r>
        <w:r w:rsidR="00F15D6A" w:rsidRPr="00E13B35">
          <w:rPr>
            <w:rFonts w:asciiTheme="minorHAnsi" w:hAnsiTheme="minorHAnsi" w:cstheme="minorHAnsi"/>
            <w:sz w:val="16"/>
            <w:szCs w:val="16"/>
          </w:rPr>
          <w:fldChar w:fldCharType="separate"/>
        </w:r>
        <w:r>
          <w:rPr>
            <w:rFonts w:asciiTheme="minorHAnsi" w:hAnsiTheme="minorHAnsi" w:cstheme="minorHAnsi"/>
            <w:noProof/>
            <w:sz w:val="16"/>
            <w:szCs w:val="16"/>
          </w:rPr>
          <w:t>4</w:t>
        </w:r>
        <w:r w:rsidR="00F15D6A" w:rsidRPr="00E13B35">
          <w:rPr>
            <w:rFonts w:asciiTheme="minorHAnsi" w:hAnsiTheme="minorHAnsi" w:cstheme="minorHAnsi"/>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95" w:rsidRPr="00E13B35" w:rsidRDefault="00B66642" w:rsidP="00E13B35">
    <w:pPr>
      <w:tabs>
        <w:tab w:val="center" w:pos="4320"/>
      </w:tabs>
      <w:rPr>
        <w:rFonts w:asciiTheme="minorHAnsi" w:hAnsiTheme="minorHAnsi" w:cstheme="minorHAnsi"/>
        <w:sz w:val="16"/>
        <w:szCs w:val="16"/>
      </w:rPr>
    </w:pPr>
    <w:r w:rsidRPr="00E13B35">
      <w:rPr>
        <w:rFonts w:asciiTheme="minorHAnsi" w:hAnsiTheme="minorHAnsi" w:cstheme="minorHAnsi"/>
        <w:sz w:val="16"/>
        <w:szCs w:val="16"/>
      </w:rPr>
      <w:t xml:space="preserve">Form version date: </w:t>
    </w:r>
    <w:r w:rsidR="009948DF">
      <w:rPr>
        <w:rFonts w:asciiTheme="minorHAnsi" w:hAnsiTheme="minorHAnsi" w:cstheme="minorHAnsi"/>
        <w:sz w:val="16"/>
        <w:szCs w:val="16"/>
      </w:rPr>
      <w:t>7/2</w:t>
    </w:r>
    <w:r w:rsidRPr="00E13B35">
      <w:rPr>
        <w:rFonts w:asciiTheme="minorHAnsi" w:hAnsiTheme="minorHAnsi" w:cstheme="minorHAnsi"/>
        <w:sz w:val="16"/>
        <w:szCs w:val="16"/>
      </w:rPr>
      <w:t>/13</w:t>
    </w:r>
    <w:r w:rsidR="00E13B35" w:rsidRPr="00E13B35">
      <w:rPr>
        <w:rFonts w:asciiTheme="minorHAnsi" w:hAnsiTheme="minorHAnsi" w:cstheme="minorHAnsi"/>
        <w:sz w:val="16"/>
        <w:szCs w:val="16"/>
      </w:rPr>
      <w:tab/>
    </w:r>
    <w:sdt>
      <w:sdtPr>
        <w:rPr>
          <w:rFonts w:asciiTheme="minorHAnsi" w:hAnsiTheme="minorHAnsi" w:cstheme="minorHAnsi"/>
          <w:sz w:val="16"/>
          <w:szCs w:val="16"/>
        </w:rPr>
        <w:id w:val="250395305"/>
        <w:docPartObj>
          <w:docPartGallery w:val="Page Numbers (Top of Page)"/>
          <w:docPartUnique/>
        </w:docPartObj>
      </w:sdtPr>
      <w:sdtEndPr/>
      <w:sdtContent>
        <w:r w:rsidR="00E13B35" w:rsidRPr="00E13B35">
          <w:rPr>
            <w:rFonts w:asciiTheme="minorHAnsi" w:hAnsiTheme="minorHAnsi" w:cstheme="minorHAnsi"/>
            <w:sz w:val="16"/>
            <w:szCs w:val="16"/>
          </w:rPr>
          <w:t xml:space="preserve">Page </w:t>
        </w:r>
        <w:r w:rsidR="00F15D6A" w:rsidRPr="00E13B35">
          <w:rPr>
            <w:rFonts w:asciiTheme="minorHAnsi" w:hAnsiTheme="minorHAnsi" w:cstheme="minorHAnsi"/>
            <w:sz w:val="16"/>
            <w:szCs w:val="16"/>
          </w:rPr>
          <w:fldChar w:fldCharType="begin"/>
        </w:r>
        <w:r w:rsidR="00E13B35" w:rsidRPr="00E13B35">
          <w:rPr>
            <w:rFonts w:asciiTheme="minorHAnsi" w:hAnsiTheme="minorHAnsi" w:cstheme="minorHAnsi"/>
            <w:sz w:val="16"/>
            <w:szCs w:val="16"/>
          </w:rPr>
          <w:instrText xml:space="preserve"> PAGE </w:instrText>
        </w:r>
        <w:r w:rsidR="00F15D6A" w:rsidRPr="00E13B35">
          <w:rPr>
            <w:rFonts w:asciiTheme="minorHAnsi" w:hAnsiTheme="minorHAnsi" w:cstheme="minorHAnsi"/>
            <w:sz w:val="16"/>
            <w:szCs w:val="16"/>
          </w:rPr>
          <w:fldChar w:fldCharType="separate"/>
        </w:r>
        <w:r w:rsidR="0059293E">
          <w:rPr>
            <w:rFonts w:asciiTheme="minorHAnsi" w:hAnsiTheme="minorHAnsi" w:cstheme="minorHAnsi"/>
            <w:noProof/>
            <w:sz w:val="16"/>
            <w:szCs w:val="16"/>
          </w:rPr>
          <w:t>1</w:t>
        </w:r>
        <w:r w:rsidR="00F15D6A" w:rsidRPr="00E13B35">
          <w:rPr>
            <w:rFonts w:asciiTheme="minorHAnsi" w:hAnsiTheme="minorHAnsi" w:cstheme="minorHAnsi"/>
            <w:sz w:val="16"/>
            <w:szCs w:val="16"/>
          </w:rPr>
          <w:fldChar w:fldCharType="end"/>
        </w:r>
        <w:r w:rsidR="00E13B35" w:rsidRPr="00E13B35">
          <w:rPr>
            <w:rFonts w:asciiTheme="minorHAnsi" w:hAnsiTheme="minorHAnsi" w:cstheme="minorHAnsi"/>
            <w:sz w:val="16"/>
            <w:szCs w:val="16"/>
          </w:rPr>
          <w:t xml:space="preserve"> of </w:t>
        </w:r>
        <w:r w:rsidR="00F15D6A" w:rsidRPr="00E13B35">
          <w:rPr>
            <w:rFonts w:asciiTheme="minorHAnsi" w:hAnsiTheme="minorHAnsi" w:cstheme="minorHAnsi"/>
            <w:sz w:val="16"/>
            <w:szCs w:val="16"/>
          </w:rPr>
          <w:fldChar w:fldCharType="begin"/>
        </w:r>
        <w:r w:rsidR="00E13B35" w:rsidRPr="00E13B35">
          <w:rPr>
            <w:rFonts w:asciiTheme="minorHAnsi" w:hAnsiTheme="minorHAnsi" w:cstheme="minorHAnsi"/>
            <w:sz w:val="16"/>
            <w:szCs w:val="16"/>
          </w:rPr>
          <w:instrText xml:space="preserve"> NUMPAGES  </w:instrText>
        </w:r>
        <w:r w:rsidR="00F15D6A" w:rsidRPr="00E13B35">
          <w:rPr>
            <w:rFonts w:asciiTheme="minorHAnsi" w:hAnsiTheme="minorHAnsi" w:cstheme="minorHAnsi"/>
            <w:sz w:val="16"/>
            <w:szCs w:val="16"/>
          </w:rPr>
          <w:fldChar w:fldCharType="separate"/>
        </w:r>
        <w:r w:rsidR="0059293E">
          <w:rPr>
            <w:rFonts w:asciiTheme="minorHAnsi" w:hAnsiTheme="minorHAnsi" w:cstheme="minorHAnsi"/>
            <w:noProof/>
            <w:sz w:val="16"/>
            <w:szCs w:val="16"/>
          </w:rPr>
          <w:t>4</w:t>
        </w:r>
        <w:r w:rsidR="00F15D6A" w:rsidRPr="00E13B35">
          <w:rPr>
            <w:rFonts w:asciiTheme="minorHAnsi" w:hAnsiTheme="minorHAnsi" w:cs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B8" w:rsidRDefault="006F57B8" w:rsidP="002D17C0">
      <w:r>
        <w:separator/>
      </w:r>
    </w:p>
  </w:footnote>
  <w:footnote w:type="continuationSeparator" w:id="0">
    <w:p w:rsidR="006F57B8" w:rsidRDefault="006F57B8" w:rsidP="002D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95" w:rsidRDefault="00382463" w:rsidP="00E71D53">
    <w:pPr>
      <w:pStyle w:val="Header"/>
      <w:ind w:left="-720"/>
    </w:pPr>
    <w:r>
      <w:rPr>
        <w:noProof/>
      </w:rPr>
      <w:drawing>
        <wp:anchor distT="0" distB="0" distL="114300" distR="114300" simplePos="0" relativeHeight="251658240" behindDoc="1" locked="0" layoutInCell="1" allowOverlap="1">
          <wp:simplePos x="0" y="0"/>
          <wp:positionH relativeFrom="column">
            <wp:posOffset>-451884</wp:posOffset>
          </wp:positionH>
          <wp:positionV relativeFrom="paragraph">
            <wp:posOffset>-3013</wp:posOffset>
          </wp:positionV>
          <wp:extent cx="2542032" cy="11338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_Icahn_Conduits_RGB_Vrt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2032" cy="11338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F"/>
    <w:lvl w:ilvl="0">
      <w:start w:val="1"/>
      <w:numFmt w:val="decimal"/>
      <w:lvlText w:val="%1."/>
      <w:lvlJc w:val="left"/>
      <w:pPr>
        <w:ind w:left="360" w:hanging="360"/>
      </w:pPr>
      <w:rPr>
        <w:b/>
        <w:bCs/>
        <w:i w:val="0"/>
        <w:iCs w:val="0"/>
        <w:strike w:val="0"/>
        <w:color w:val="000000"/>
        <w:sz w:val="28"/>
        <w:szCs w:val="28"/>
        <w:u w:val="none"/>
      </w:rPr>
    </w:lvl>
    <w:lvl w:ilvl="1">
      <w:start w:val="1"/>
      <w:numFmt w:val="decimal"/>
      <w:lvlText w:val="%1.%2."/>
      <w:lvlJc w:val="left"/>
      <w:pPr>
        <w:ind w:left="792" w:hanging="432"/>
      </w:pPr>
      <w:rPr>
        <w:b/>
        <w:bCs/>
        <w:i/>
        <w:iCs/>
        <w:strike w:val="0"/>
        <w:color w:val="000000"/>
        <w:sz w:val="24"/>
        <w:szCs w:val="24"/>
        <w:u w:val="none"/>
      </w:rPr>
    </w:lvl>
    <w:lvl w:ilvl="2">
      <w:start w:val="1"/>
      <w:numFmt w:val="decimal"/>
      <w:lvlText w:val="%1.%2.%3."/>
      <w:lvlJc w:val="left"/>
      <w:pPr>
        <w:ind w:left="1224" w:hanging="504"/>
      </w:pPr>
      <w:rPr>
        <w:b w:val="0"/>
        <w:bCs w:val="0"/>
        <w:i w:val="0"/>
        <w:iCs w:val="0"/>
        <w:strike w:val="0"/>
        <w:color w:val="000000"/>
        <w:sz w:val="24"/>
        <w:szCs w:val="24"/>
        <w:u w:val="none"/>
      </w:rPr>
    </w:lvl>
    <w:lvl w:ilvl="3">
      <w:start w:val="1"/>
      <w:numFmt w:val="decimal"/>
      <w:lvlText w:val="%1.%2.%3.%4."/>
      <w:lvlJc w:val="left"/>
      <w:pPr>
        <w:ind w:left="1728" w:hanging="648"/>
      </w:pPr>
      <w:rPr>
        <w:b w:val="0"/>
        <w:bCs w:val="0"/>
        <w:i w:val="0"/>
        <w:iCs w:val="0"/>
        <w:strike w:val="0"/>
        <w:color w:val="000000"/>
        <w:sz w:val="24"/>
        <w:szCs w:val="24"/>
        <w:u w:val="none"/>
      </w:rPr>
    </w:lvl>
    <w:lvl w:ilvl="4">
      <w:start w:val="1"/>
      <w:numFmt w:val="decimal"/>
      <w:lvlText w:val="%1.%2.%3.%4.%5."/>
      <w:lvlJc w:val="left"/>
      <w:pPr>
        <w:ind w:left="2232" w:hanging="792"/>
      </w:pPr>
      <w:rPr>
        <w:b w:val="0"/>
        <w:bCs w:val="0"/>
        <w:i w:val="0"/>
        <w:iCs w:val="0"/>
        <w:strike w:val="0"/>
        <w:color w:val="000000"/>
        <w:sz w:val="20"/>
        <w:szCs w:val="20"/>
        <w:u w:val="none"/>
      </w:rPr>
    </w:lvl>
    <w:lvl w:ilvl="5">
      <w:start w:val="1"/>
      <w:numFmt w:val="decimal"/>
      <w:lvlText w:val="%1.%2.%3.%4.%5.%6."/>
      <w:lvlJc w:val="left"/>
      <w:pPr>
        <w:ind w:left="2736" w:hanging="936"/>
      </w:pPr>
      <w:rPr>
        <w:b w:val="0"/>
        <w:bCs w:val="0"/>
        <w:i w:val="0"/>
        <w:iCs w:val="0"/>
        <w:strike w:val="0"/>
        <w:color w:val="000000"/>
        <w:sz w:val="20"/>
        <w:szCs w:val="20"/>
        <w:u w:val="none"/>
      </w:rPr>
    </w:lvl>
    <w:lvl w:ilvl="6">
      <w:start w:val="1"/>
      <w:numFmt w:val="decimal"/>
      <w:lvlText w:val="%1.%2.%3.%4.%5.%6.%7."/>
      <w:lvlJc w:val="left"/>
      <w:pPr>
        <w:ind w:left="3240" w:hanging="1080"/>
      </w:pPr>
      <w:rPr>
        <w:b w:val="0"/>
        <w:bCs w:val="0"/>
        <w:i w:val="0"/>
        <w:iCs w:val="0"/>
        <w:strike w:val="0"/>
        <w:color w:val="000000"/>
        <w:sz w:val="20"/>
        <w:szCs w:val="20"/>
        <w:u w:val="none"/>
      </w:rPr>
    </w:lvl>
    <w:lvl w:ilvl="7">
      <w:start w:val="1"/>
      <w:numFmt w:val="decimal"/>
      <w:lvlText w:val="%1.%2.%3.%4.%5.%6.%7.%8."/>
      <w:lvlJc w:val="left"/>
      <w:pPr>
        <w:ind w:left="3744" w:hanging="1224"/>
      </w:pPr>
      <w:rPr>
        <w:b w:val="0"/>
        <w:bCs w:val="0"/>
        <w:i w:val="0"/>
        <w:iCs w:val="0"/>
        <w:strike w:val="0"/>
        <w:color w:val="000000"/>
        <w:sz w:val="20"/>
        <w:szCs w:val="20"/>
        <w:u w:val="none"/>
      </w:rPr>
    </w:lvl>
    <w:lvl w:ilvl="8">
      <w:start w:val="1"/>
      <w:numFmt w:val="decimal"/>
      <w:lvlText w:val="%1.%2.%3.%4.%5.%6.%7.%8.%9."/>
      <w:lvlJc w:val="left"/>
      <w:pPr>
        <w:ind w:left="4320" w:hanging="1440"/>
      </w:pPr>
      <w:rPr>
        <w:b w:val="0"/>
        <w:bCs w:val="0"/>
        <w:i w:val="0"/>
        <w:iCs w:val="0"/>
        <w:strike w:val="0"/>
        <w:color w:val="000000"/>
        <w:sz w:val="20"/>
        <w:szCs w:val="20"/>
        <w:u w:val="none"/>
      </w:rPr>
    </w:lvl>
  </w:abstractNum>
  <w:abstractNum w:abstractNumId="1">
    <w:nsid w:val="00000002"/>
    <w:multiLevelType w:val="hybridMultilevel"/>
    <w:tmpl w:val="00000002"/>
    <w:lvl w:ilvl="0" w:tplc="DDE40A48">
      <w:start w:val="1"/>
      <w:numFmt w:val="decimal"/>
      <w:lvlText w:val="%1."/>
      <w:lvlJc w:val="left"/>
      <w:pPr>
        <w:tabs>
          <w:tab w:val="num" w:pos="936"/>
        </w:tabs>
        <w:ind w:left="936" w:hanging="576"/>
      </w:pPr>
      <w:rPr>
        <w:rFonts w:ascii="Arial" w:eastAsia="Arial" w:hAnsi="Arial" w:cs="Arial"/>
        <w:b/>
        <w:bCs/>
        <w:i w:val="0"/>
        <w:iCs w:val="0"/>
        <w:strike w:val="0"/>
        <w:color w:val="000000"/>
        <w:sz w:val="28"/>
        <w:szCs w:val="28"/>
        <w:u w:val="none"/>
      </w:rPr>
    </w:lvl>
    <w:lvl w:ilvl="1" w:tplc="DBAE5E4A">
      <w:start w:val="1"/>
      <w:numFmt w:val="decimal"/>
      <w:lvlText w:val="%2."/>
      <w:lvlJc w:val="left"/>
      <w:pPr>
        <w:tabs>
          <w:tab w:val="num" w:pos="936"/>
        </w:tabs>
        <w:ind w:left="936" w:firstLine="144"/>
      </w:pPr>
      <w:rPr>
        <w:rFonts w:ascii="Arial" w:eastAsia="Arial" w:hAnsi="Arial" w:cs="Arial"/>
        <w:b/>
        <w:bCs/>
        <w:i/>
        <w:iCs/>
        <w:strike w:val="0"/>
        <w:color w:val="000000"/>
        <w:sz w:val="24"/>
        <w:szCs w:val="24"/>
        <w:u w:val="none"/>
      </w:rPr>
    </w:lvl>
    <w:lvl w:ilvl="2" w:tplc="9BE65A94">
      <w:start w:val="1"/>
      <w:numFmt w:val="decimal"/>
      <w:lvlText w:val="%3."/>
      <w:lvlJc w:val="right"/>
      <w:pPr>
        <w:tabs>
          <w:tab w:val="num" w:pos="1512"/>
        </w:tabs>
        <w:ind w:left="1512" w:firstLine="468"/>
      </w:pPr>
      <w:rPr>
        <w:rFonts w:ascii="Arial" w:eastAsia="Arial" w:hAnsi="Arial" w:cs="Arial"/>
        <w:b w:val="0"/>
        <w:bCs w:val="0"/>
        <w:i w:val="0"/>
        <w:iCs w:val="0"/>
        <w:strike w:val="0"/>
        <w:color w:val="000000"/>
        <w:sz w:val="24"/>
        <w:szCs w:val="24"/>
        <w:u w:val="none"/>
      </w:rPr>
    </w:lvl>
    <w:lvl w:ilvl="3" w:tplc="5FB40B92">
      <w:start w:val="1"/>
      <w:numFmt w:val="decimal"/>
      <w:lvlText w:val="%4."/>
      <w:lvlJc w:val="left"/>
      <w:pPr>
        <w:tabs>
          <w:tab w:val="num" w:pos="1944"/>
        </w:tabs>
        <w:ind w:left="1944" w:firstLine="576"/>
      </w:pPr>
      <w:rPr>
        <w:rFonts w:ascii="Arial" w:eastAsia="Arial" w:hAnsi="Arial" w:cs="Arial"/>
        <w:b w:val="0"/>
        <w:bCs w:val="0"/>
        <w:i w:val="0"/>
        <w:iCs w:val="0"/>
        <w:strike w:val="0"/>
        <w:color w:val="000000"/>
        <w:sz w:val="24"/>
        <w:szCs w:val="24"/>
        <w:u w:val="none"/>
      </w:rPr>
    </w:lvl>
    <w:lvl w:ilvl="4" w:tplc="3AC05042">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7ED67704">
      <w:start w:val="1"/>
      <w:numFmt w:val="decimal"/>
      <w:lvlText w:val="%6."/>
      <w:lvlJc w:val="right"/>
      <w:pPr>
        <w:tabs>
          <w:tab w:val="num" w:pos="3240"/>
        </w:tabs>
        <w:ind w:left="2736" w:firstLine="1404"/>
      </w:pPr>
      <w:rPr>
        <w:rFonts w:ascii="Times New Roman" w:eastAsia="Times New Roman" w:hAnsi="Times New Roman" w:cs="Times New Roman"/>
        <w:b w:val="0"/>
        <w:bCs w:val="0"/>
        <w:i w:val="0"/>
        <w:iCs w:val="0"/>
        <w:strike w:val="0"/>
        <w:color w:val="000000"/>
        <w:sz w:val="20"/>
        <w:szCs w:val="20"/>
        <w:u w:val="none"/>
      </w:rPr>
    </w:lvl>
    <w:lvl w:ilvl="6" w:tplc="3E3E2B26">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DBC261BC">
      <w:start w:val="1"/>
      <w:numFmt w:val="decimal"/>
      <w:lvlText w:val="%8."/>
      <w:lvlJc w:val="left"/>
      <w:pPr>
        <w:tabs>
          <w:tab w:val="num" w:pos="4320"/>
        </w:tabs>
        <w:ind w:left="3744" w:firstLine="1656"/>
      </w:pPr>
      <w:rPr>
        <w:rFonts w:ascii="Times New Roman" w:eastAsia="Times New Roman" w:hAnsi="Times New Roman" w:cs="Times New Roman"/>
        <w:b w:val="0"/>
        <w:bCs w:val="0"/>
        <w:i w:val="0"/>
        <w:iCs w:val="0"/>
        <w:strike w:val="0"/>
        <w:color w:val="000000"/>
        <w:sz w:val="20"/>
        <w:szCs w:val="20"/>
        <w:u w:val="none"/>
      </w:rPr>
    </w:lvl>
    <w:lvl w:ilvl="8" w:tplc="D69CDA9C">
      <w:start w:val="1"/>
      <w:numFmt w:val="decimal"/>
      <w:lvlText w:val="%9."/>
      <w:lvlJc w:val="right"/>
      <w:pPr>
        <w:tabs>
          <w:tab w:val="num" w:pos="504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multilevel"/>
    <w:tmpl w:val="0409001F"/>
    <w:lvl w:ilvl="0">
      <w:start w:val="1"/>
      <w:numFmt w:val="decimal"/>
      <w:lvlText w:val="%1."/>
      <w:lvlJc w:val="left"/>
      <w:pPr>
        <w:ind w:left="360" w:hanging="360"/>
      </w:pPr>
      <w:rPr>
        <w:b/>
        <w:bCs/>
        <w:i w:val="0"/>
        <w:iCs w:val="0"/>
        <w:strike w:val="0"/>
        <w:color w:val="000000"/>
        <w:sz w:val="28"/>
        <w:szCs w:val="28"/>
        <w:u w:val="none"/>
      </w:rPr>
    </w:lvl>
    <w:lvl w:ilvl="1">
      <w:start w:val="1"/>
      <w:numFmt w:val="decimal"/>
      <w:lvlText w:val="%1.%2."/>
      <w:lvlJc w:val="left"/>
      <w:pPr>
        <w:ind w:left="792" w:hanging="432"/>
      </w:pPr>
      <w:rPr>
        <w:b/>
        <w:bCs/>
        <w:i/>
        <w:iCs/>
        <w:strike w:val="0"/>
        <w:color w:val="000000"/>
        <w:sz w:val="24"/>
        <w:szCs w:val="24"/>
        <w:u w:val="none"/>
      </w:rPr>
    </w:lvl>
    <w:lvl w:ilvl="2">
      <w:start w:val="1"/>
      <w:numFmt w:val="decimal"/>
      <w:lvlText w:val="%1.%2.%3."/>
      <w:lvlJc w:val="left"/>
      <w:pPr>
        <w:ind w:left="1224" w:hanging="504"/>
      </w:pPr>
      <w:rPr>
        <w:b w:val="0"/>
        <w:bCs w:val="0"/>
        <w:i w:val="0"/>
        <w:iCs w:val="0"/>
        <w:strike w:val="0"/>
        <w:color w:val="000000"/>
        <w:sz w:val="24"/>
        <w:szCs w:val="24"/>
        <w:u w:val="none"/>
      </w:rPr>
    </w:lvl>
    <w:lvl w:ilvl="3">
      <w:start w:val="1"/>
      <w:numFmt w:val="decimal"/>
      <w:lvlText w:val="%1.%2.%3.%4."/>
      <w:lvlJc w:val="left"/>
      <w:pPr>
        <w:ind w:left="1728" w:hanging="648"/>
      </w:pPr>
      <w:rPr>
        <w:b w:val="0"/>
        <w:bCs w:val="0"/>
        <w:i w:val="0"/>
        <w:iCs w:val="0"/>
        <w:strike w:val="0"/>
        <w:color w:val="000000"/>
        <w:sz w:val="24"/>
        <w:szCs w:val="24"/>
        <w:u w:val="none"/>
      </w:rPr>
    </w:lvl>
    <w:lvl w:ilvl="4">
      <w:start w:val="1"/>
      <w:numFmt w:val="decimal"/>
      <w:lvlText w:val="%1.%2.%3.%4.%5."/>
      <w:lvlJc w:val="left"/>
      <w:pPr>
        <w:ind w:left="2232" w:hanging="792"/>
      </w:pPr>
      <w:rPr>
        <w:b w:val="0"/>
        <w:bCs w:val="0"/>
        <w:i w:val="0"/>
        <w:iCs w:val="0"/>
        <w:strike w:val="0"/>
        <w:color w:val="000000"/>
        <w:sz w:val="20"/>
        <w:szCs w:val="20"/>
        <w:u w:val="none"/>
      </w:rPr>
    </w:lvl>
    <w:lvl w:ilvl="5">
      <w:start w:val="1"/>
      <w:numFmt w:val="decimal"/>
      <w:lvlText w:val="%1.%2.%3.%4.%5.%6."/>
      <w:lvlJc w:val="left"/>
      <w:pPr>
        <w:ind w:left="2736" w:hanging="936"/>
      </w:pPr>
      <w:rPr>
        <w:b w:val="0"/>
        <w:bCs w:val="0"/>
        <w:i w:val="0"/>
        <w:iCs w:val="0"/>
        <w:strike w:val="0"/>
        <w:color w:val="000000"/>
        <w:sz w:val="20"/>
        <w:szCs w:val="20"/>
        <w:u w:val="none"/>
      </w:rPr>
    </w:lvl>
    <w:lvl w:ilvl="6">
      <w:start w:val="1"/>
      <w:numFmt w:val="decimal"/>
      <w:lvlText w:val="%1.%2.%3.%4.%5.%6.%7."/>
      <w:lvlJc w:val="left"/>
      <w:pPr>
        <w:ind w:left="3240" w:hanging="1080"/>
      </w:pPr>
      <w:rPr>
        <w:b w:val="0"/>
        <w:bCs w:val="0"/>
        <w:i w:val="0"/>
        <w:iCs w:val="0"/>
        <w:strike w:val="0"/>
        <w:color w:val="000000"/>
        <w:sz w:val="20"/>
        <w:szCs w:val="20"/>
        <w:u w:val="none"/>
      </w:rPr>
    </w:lvl>
    <w:lvl w:ilvl="7">
      <w:start w:val="1"/>
      <w:numFmt w:val="decimal"/>
      <w:lvlText w:val="%1.%2.%3.%4.%5.%6.%7.%8."/>
      <w:lvlJc w:val="left"/>
      <w:pPr>
        <w:ind w:left="3744" w:hanging="1224"/>
      </w:pPr>
      <w:rPr>
        <w:b w:val="0"/>
        <w:bCs w:val="0"/>
        <w:i w:val="0"/>
        <w:iCs w:val="0"/>
        <w:strike w:val="0"/>
        <w:color w:val="000000"/>
        <w:sz w:val="20"/>
        <w:szCs w:val="20"/>
        <w:u w:val="none"/>
      </w:rPr>
    </w:lvl>
    <w:lvl w:ilvl="8">
      <w:start w:val="1"/>
      <w:numFmt w:val="decimal"/>
      <w:lvlText w:val="%1.%2.%3.%4.%5.%6.%7.%8.%9."/>
      <w:lvlJc w:val="left"/>
      <w:pPr>
        <w:ind w:left="4320" w:hanging="1440"/>
      </w:pPr>
      <w:rPr>
        <w:b w:val="0"/>
        <w:bCs w:val="0"/>
        <w:i w:val="0"/>
        <w:iCs w:val="0"/>
        <w:strike w:val="0"/>
        <w:color w:val="00000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094"/>
    <w:rsid w:val="00082CA3"/>
    <w:rsid w:val="000A2279"/>
    <w:rsid w:val="00280AB2"/>
    <w:rsid w:val="002B0F18"/>
    <w:rsid w:val="00304D8C"/>
    <w:rsid w:val="003450C2"/>
    <w:rsid w:val="00382463"/>
    <w:rsid w:val="00462F40"/>
    <w:rsid w:val="00475C97"/>
    <w:rsid w:val="004959BE"/>
    <w:rsid w:val="004F674E"/>
    <w:rsid w:val="005513D3"/>
    <w:rsid w:val="005729D2"/>
    <w:rsid w:val="0059293E"/>
    <w:rsid w:val="006F57B8"/>
    <w:rsid w:val="00800595"/>
    <w:rsid w:val="00817D0F"/>
    <w:rsid w:val="008B4F83"/>
    <w:rsid w:val="009948DF"/>
    <w:rsid w:val="00A72975"/>
    <w:rsid w:val="00A77B3E"/>
    <w:rsid w:val="00B043F3"/>
    <w:rsid w:val="00B66642"/>
    <w:rsid w:val="00BC32A5"/>
    <w:rsid w:val="00C165FA"/>
    <w:rsid w:val="00D325D9"/>
    <w:rsid w:val="00E13B35"/>
    <w:rsid w:val="00E71D53"/>
    <w:rsid w:val="00E81A92"/>
    <w:rsid w:val="00E958A1"/>
    <w:rsid w:val="00ED6BF7"/>
    <w:rsid w:val="00F15D6A"/>
    <w:rsid w:val="00F4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0"/>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ind w:left="1512" w:hanging="1512"/>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ind w:left="1944" w:hanging="1944"/>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50C2"/>
    <w:pPr>
      <w:tabs>
        <w:tab w:val="center" w:pos="4680"/>
        <w:tab w:val="right" w:pos="9360"/>
      </w:tabs>
    </w:pPr>
  </w:style>
  <w:style w:type="character" w:customStyle="1" w:styleId="HeaderChar">
    <w:name w:val="Header Char"/>
    <w:basedOn w:val="DefaultParagraphFont"/>
    <w:link w:val="Header"/>
    <w:rsid w:val="003450C2"/>
    <w:rPr>
      <w:color w:val="000000"/>
      <w:sz w:val="24"/>
      <w:szCs w:val="24"/>
    </w:rPr>
  </w:style>
  <w:style w:type="paragraph" w:styleId="Footer">
    <w:name w:val="footer"/>
    <w:basedOn w:val="Normal"/>
    <w:link w:val="FooterChar"/>
    <w:rsid w:val="003450C2"/>
    <w:pPr>
      <w:tabs>
        <w:tab w:val="center" w:pos="4680"/>
        <w:tab w:val="right" w:pos="9360"/>
      </w:tabs>
    </w:pPr>
  </w:style>
  <w:style w:type="character" w:customStyle="1" w:styleId="FooterChar">
    <w:name w:val="Footer Char"/>
    <w:basedOn w:val="DefaultParagraphFont"/>
    <w:link w:val="Footer"/>
    <w:rsid w:val="003450C2"/>
    <w:rPr>
      <w:color w:val="000000"/>
      <w:sz w:val="24"/>
      <w:szCs w:val="24"/>
    </w:rPr>
  </w:style>
  <w:style w:type="paragraph" w:styleId="BalloonText">
    <w:name w:val="Balloon Text"/>
    <w:basedOn w:val="Normal"/>
    <w:link w:val="BalloonTextChar"/>
    <w:rsid w:val="00B66642"/>
    <w:rPr>
      <w:rFonts w:ascii="Tahoma" w:hAnsi="Tahoma" w:cs="Tahoma"/>
      <w:sz w:val="16"/>
      <w:szCs w:val="16"/>
    </w:rPr>
  </w:style>
  <w:style w:type="character" w:customStyle="1" w:styleId="BalloonTextChar">
    <w:name w:val="Balloon Text Char"/>
    <w:basedOn w:val="DefaultParagraphFont"/>
    <w:link w:val="BalloonText"/>
    <w:rsid w:val="00B66642"/>
    <w:rPr>
      <w:rFonts w:ascii="Tahoma" w:hAnsi="Tahoma" w:cs="Tahoma"/>
      <w:color w:val="000000"/>
      <w:sz w:val="16"/>
      <w:szCs w:val="16"/>
    </w:rPr>
  </w:style>
  <w:style w:type="paragraph" w:styleId="ListParagraph">
    <w:name w:val="List Paragraph"/>
    <w:basedOn w:val="Normal"/>
    <w:uiPriority w:val="34"/>
    <w:qFormat/>
    <w:rsid w:val="00994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0"/>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ind w:left="1512" w:hanging="1512"/>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ind w:left="1944" w:hanging="1944"/>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50C2"/>
    <w:pPr>
      <w:tabs>
        <w:tab w:val="center" w:pos="4680"/>
        <w:tab w:val="right" w:pos="9360"/>
      </w:tabs>
    </w:pPr>
  </w:style>
  <w:style w:type="character" w:customStyle="1" w:styleId="HeaderChar">
    <w:name w:val="Header Char"/>
    <w:basedOn w:val="DefaultParagraphFont"/>
    <w:link w:val="Header"/>
    <w:rsid w:val="003450C2"/>
    <w:rPr>
      <w:color w:val="000000"/>
      <w:sz w:val="24"/>
      <w:szCs w:val="24"/>
    </w:rPr>
  </w:style>
  <w:style w:type="paragraph" w:styleId="Footer">
    <w:name w:val="footer"/>
    <w:basedOn w:val="Normal"/>
    <w:link w:val="FooterChar"/>
    <w:rsid w:val="003450C2"/>
    <w:pPr>
      <w:tabs>
        <w:tab w:val="center" w:pos="4680"/>
        <w:tab w:val="right" w:pos="9360"/>
      </w:tabs>
    </w:pPr>
  </w:style>
  <w:style w:type="character" w:customStyle="1" w:styleId="FooterChar">
    <w:name w:val="Footer Char"/>
    <w:basedOn w:val="DefaultParagraphFont"/>
    <w:link w:val="Footer"/>
    <w:rsid w:val="003450C2"/>
    <w:rPr>
      <w:color w:val="000000"/>
      <w:sz w:val="24"/>
      <w:szCs w:val="24"/>
    </w:rPr>
  </w:style>
  <w:style w:type="paragraph" w:styleId="BalloonText">
    <w:name w:val="Balloon Text"/>
    <w:basedOn w:val="Normal"/>
    <w:link w:val="BalloonTextChar"/>
    <w:rsid w:val="00B66642"/>
    <w:rPr>
      <w:rFonts w:ascii="Tahoma" w:hAnsi="Tahoma" w:cs="Tahoma"/>
      <w:sz w:val="16"/>
      <w:szCs w:val="16"/>
    </w:rPr>
  </w:style>
  <w:style w:type="character" w:customStyle="1" w:styleId="BalloonTextChar">
    <w:name w:val="Balloon Text Char"/>
    <w:basedOn w:val="DefaultParagraphFont"/>
    <w:link w:val="BalloonText"/>
    <w:rsid w:val="00B66642"/>
    <w:rPr>
      <w:rFonts w:ascii="Tahoma" w:hAnsi="Tahoma" w:cs="Tahoma"/>
      <w:color w:val="000000"/>
      <w:sz w:val="16"/>
      <w:szCs w:val="16"/>
    </w:rPr>
  </w:style>
  <w:style w:type="paragraph" w:styleId="ListParagraph">
    <w:name w:val="List Paragraph"/>
    <w:basedOn w:val="Normal"/>
    <w:uiPriority w:val="34"/>
    <w:qFormat/>
    <w:rsid w:val="0099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Pre-IND Briefing Packet Template</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Pre-IND Briefing Packet Template</dc:title>
  <dc:creator>ISMMS ORS</dc:creator>
  <cp:lastModifiedBy>Poultney, Madrid</cp:lastModifiedBy>
  <cp:revision>3</cp:revision>
  <cp:lastPrinted>2017-10-04T13:51:00Z</cp:lastPrinted>
  <dcterms:created xsi:type="dcterms:W3CDTF">2017-10-04T13:51:00Z</dcterms:created>
  <dcterms:modified xsi:type="dcterms:W3CDTF">2017-10-04T13:51:00Z</dcterms:modified>
</cp:coreProperties>
</file>